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5806" w14:textId="7865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Нарын ауылдық округінің бюджеті туралы" Аягөз аудандық мәслихатының 2022 жылғы 27 желтоқсандағы № 20/417-VII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13 желтоқсандағы № 9/159-VIII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Аягөз ауданының Нарын ауылдық округінің бюджеті туралы" Аягөз аудандық мәслихатының 2022 жылғы 27 желтоқсандағы № 20/417-VІІ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Нарын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230236,3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1627,0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228609,3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230251,7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-15,4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15,4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15,4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№9/159-VІІI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№20/417-VIІ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Нарын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228609,3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