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1ce07" w14:textId="5c1ce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2024-2026 жылдарға арналған Аягөз ауданының Аягөз қаласының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 Аягөз аудандық мәслихатының 2023 жылғы 27 желтоқсандағы № 10/171-VIII шешімі.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 сәйкес Аягөз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2024-2026 жылдарға арналған Аягөз қаласының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2024 жылға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1801149,0 мың теңге, соның ішінде: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365620,0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88,0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1435441,0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1816317,7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-15168,7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15168,7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15168,7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– Абай облысы Аягөз аудандық мәслихатының 30.04.2024 </w:t>
      </w:r>
      <w:r>
        <w:rPr>
          <w:rFonts w:ascii="Times New Roman"/>
          <w:b w:val="false"/>
          <w:i w:val="false"/>
          <w:color w:val="000000"/>
          <w:sz w:val="28"/>
        </w:rPr>
        <w:t>№ 13/223-VIII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2024 жылдың 1 қаңтарынан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Аягөз аудандық мәслихат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Ибрайшин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Аягөз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№10/171-VІII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Аягөз қаласының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– Абай облысы Аягөз аудандық мәслихатының 30.04.2024 </w:t>
      </w:r>
      <w:r>
        <w:rPr>
          <w:rFonts w:ascii="Times New Roman"/>
          <w:b w:val="false"/>
          <w:i w:val="false"/>
          <w:color w:val="ff0000"/>
          <w:sz w:val="28"/>
        </w:rPr>
        <w:t>№ 13/223-VIII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1801149,0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365620,0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223 144,0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223 144,0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126 407,0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108 008,0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түсетін, Жәбірленушілерге өтемақы қорына, Білім беру инфрақұрылымын қолдау қорына және Арнаулы мемлекеттік қорға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1 435 441,0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1 435 441,0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1 435 441,0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1816317,7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182 354,0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182 354,0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182 354,0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181 583,0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1 007 177,0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1 004 877,0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1 004 877,0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415 845,0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223 051,0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365 781,0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626 752,0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626 752,0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626 752,0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205 170,0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421 582,0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-15168,7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15168,7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Аягөз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№10/171-VІII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Аягөз қаласының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1607157,0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391213,0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Басқада 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Басқада 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1215850,0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1215850,0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1215850,0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1607157,0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Әлеуметтік,табиғи және техногендік сипаттағы төтенше жағдайларды жою үшін жергілікті атқарушы органның төтенше резерві есебінен іс-шаралар өткізу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884361,0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884361,0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884361,0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414085,0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602381,0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602381,0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602381,0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602381,0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Бюджетің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Аягөз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№10/171-VІII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Аягөз қаласының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1719658,0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418598,0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Басқада 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Басқада 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1300960,0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1300960,0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1300960,0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1719658,0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Әлеуметтік,табиғи және техногендік сипаттағы төтенше жағдайларды жою үшін жергілікті атқарушы органның төтенше резерві есебінен іс-шаралар өткізу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946266,0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946266,0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946266,0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348397,0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443071,0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644548,0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644548,0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644548,0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644548,0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Бюджетің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