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d407" w14:textId="021d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Айғыз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10/173-VIII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30339,7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3710,0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26629,7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№10/173-VIIІ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Айғыз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10/173-VIІІ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10/173-VІІI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