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10f1" w14:textId="d411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Аягөз ауданының Ақшатау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27 желтоқсандағы № 10/174-VIII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Ақшатау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27 047,2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түсімдері – 4 236,0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22 811,2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28 802,5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-1755,3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1755,3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1755,3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Ескерту. 1-тармақ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13/226-VIII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№10/174-VIІI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Ақшатау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13/226-VIII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қалдық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№10/174-VIІI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Ақшатау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қалдық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№10/174-VIІI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Ақшатау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қалдық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