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4064" w14:textId="4684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Ақши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10/176-VIII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54827,8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2102,0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52487,8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55044,1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216,3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№10/176-VІIІ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Ақши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инфроқұрылым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№10/176-VІІI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инфроқұрылым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№10/176-VІІI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инфроқұрылым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