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cb89" w14:textId="609c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Байқошқар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10/177-VIII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Байқошқар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24822,8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1240,0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23535,8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25249,0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13/229-VIII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№10/177-VІIІ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Байқошқар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13/229-VIII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№10/177-VIІІ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Байқошқар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№10/177-VІІI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Байқошқар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