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92cb" w14:textId="e3b9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Аягөз ауданының Баршатас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27 желтоқсандағы № 10/178-VIII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Баршатас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43464,7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5032,0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38432,7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45806,4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- 2341,7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2341,7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2341,7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Ескерту. 1-тармақ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13/230-VIII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№10/178-VIІІ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Баршатас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13/230-VIII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нысаналы)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№10/178-VІIІ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Баршатас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нысаналы)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№10/178-VIІІ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Баршатас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нысаналы)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