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a55b" w14:textId="fdfa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Бидайық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10/179-VIII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28017,4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3264,0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–24753,4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28021,0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№10/179-VІIІшешіміне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Бидайық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№10/179-VІІIшешіміне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Бидайық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№10/179-VІІIшешіміне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Бидайық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 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