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1941" w14:textId="3821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Қарағаш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10/181-VIII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–28277,8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1491,0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26786,8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484,0мың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>№ 13/233-VIII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№10/181-VIІI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Абай облысы Аягөз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>№ 13/233-VIII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№10/181-VIIІ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№10/181-VІII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