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1778" w14:textId="9f21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Қосағаш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10/183-VIII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Қосағаш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32665,0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2789,0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29876,0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32665,0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Ескерту. 1-тармақ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13/235-VIII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№10/183-VІІI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Қосағаш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13/235-VIII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№10/183-VІIІ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Қосағаш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№10/183-VІІI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Қосағаш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