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e8ec" w14:textId="081e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Майлин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10/185-VIII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34546,9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3935,0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30611,9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-1879,3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1879,3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13/237-VIII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10/185-VІII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Майлин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13/237-VIII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10/185-VІII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10/185-VІII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Майлин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