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2c54a" w14:textId="7c2c5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Аягөз ауданы Малкелді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Аягөз аудандық мәслихатының 2023 жылғы 27 желтоқсандағы № 10/186-VIII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 Аягөз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Малкелді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28389,0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5953,0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45,0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22391,0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29917,3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- 1528,3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1528,3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1528,3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 Ескерту. 1-тармақ жаңа редакцияда – Абай облысы Аягөз аудандық мәслихатының 30.04.2024 </w:t>
      </w:r>
      <w:r>
        <w:rPr>
          <w:rFonts w:ascii="Times New Roman"/>
          <w:b w:val="false"/>
          <w:i w:val="false"/>
          <w:color w:val="000000"/>
          <w:sz w:val="28"/>
        </w:rPr>
        <w:t>№ 13/238-VIII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2024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№10/186-VІII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Малкелді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Абай облысы Аягөз аудандық мәслихатының 30.04.2024 </w:t>
      </w:r>
      <w:r>
        <w:rPr>
          <w:rFonts w:ascii="Times New Roman"/>
          <w:b w:val="false"/>
          <w:i w:val="false"/>
          <w:color w:val="ff0000"/>
          <w:sz w:val="28"/>
        </w:rPr>
        <w:t>№ 13/238-VIII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Әлеуметтік, табиғи және техногендік сипаттағы төтенше жағдайларды жою үшін жергілікті атқарушы органның төтенше резерві есебінен іс-шаралар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№10/186-VIІI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Малкелді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Әлеуметтік, табиғи және техногендік сипаттағы төтенше жағдайларды жою үшін жергілікті атқарушы органның төтенше резерві есебінен іс-шаралар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№10/186-VIІI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Малкелді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Әлеуметтік, табиғи және техногендік сипаттағы төтенше жағдайларды жою үшін жергілікті атқарушы органның төтенше резерві есебінен іс-шаралар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