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53c7" w14:textId="f115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Аягөз ауданының Мыңбұлақ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27 желтоқсандағы № 10/188-VIII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Мыңбұлақ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35917,0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2599,0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33318,0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35979,7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Ескерту. 1-тармақ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13/240-VIII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№10/188-VІІI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Мыңбұлақ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13/240-VIII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№10/188-VІІI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Мыңбұлақ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учаскелерін пайдаланғаны үшін төлем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№10/188-VІIІ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Мыңбұлақ ауылдық округінің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