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76cf" w14:textId="0937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Нарын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10/189-VIII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31423,1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1978,0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29445,1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31915,4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492,3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13/241-VIII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№10/189-VIІI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Нарын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13/241-VIII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№10/189-VІII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№10/189-VIІI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