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e81d1" w14:textId="bae81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Аягөз ауданының Өркен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27 желтоқсандағы № 10/190-VIII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Аягөз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Өркен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28494,2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2146,0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26348,2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29127,0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- 632,8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632,8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632,8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Ескерту. 1-тармақ жаңа редакцияда – Абай облысы Аягөз аудандық мәслихатының 30.04.2024 </w:t>
      </w:r>
      <w:r>
        <w:rPr>
          <w:rFonts w:ascii="Times New Roman"/>
          <w:b w:val="false"/>
          <w:i w:val="false"/>
          <w:color w:val="000000"/>
          <w:sz w:val="28"/>
        </w:rPr>
        <w:t>№ 13/242-VIII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2024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№10/190 -VІІI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Өркен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Абай облысы Аягөз аудандық мәслихатының 30.04.2024 </w:t>
      </w:r>
      <w:r>
        <w:rPr>
          <w:rFonts w:ascii="Times New Roman"/>
          <w:b w:val="false"/>
          <w:i w:val="false"/>
          <w:color w:val="ff0000"/>
          <w:sz w:val="28"/>
        </w:rPr>
        <w:t>№ 13/242-VIII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№10/190-VІІI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Өркен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№10/190-VІІI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Өркен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