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547b" w14:textId="c025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Сарыарқа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10/191-VIII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31460,0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10/191-VІІI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