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6778" w14:textId="2126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30/8-VІI "2023-2025 жылдарға арналған М-Владимировка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16 мамырдағы № 3/7-VIII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М-Владимировка ауылдық округінің бюджеті туралы" 2022 жылғы 30 желтоқсандағы № 30/8-VIІ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М-Владимировка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84 175,0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3500,0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80 675,0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84 175,0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 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3/7-VІII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М-Владимировка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