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95ce" w14:textId="2429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30/9-VII "2023-2025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24 тамыздағы № 6/9-VIII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2022 жылғы 30 желтоқсандағы №30/9-VІI "2023-2025 жылдарға арналған Қарабас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96 234,1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–3 350,0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92 884,1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–96 974,1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қалдықтары- 740,0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6/9-VІII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