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54428" w14:textId="24544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2022 жылғы 30 желтоқсандағы № 30/8-VІI "2023-2025 жылдарға арналған М-Владимировка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Бесқарағай аудандық мәслихатының 2023 жылғы 2 қарашадағы № 9/8-VIII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"2023-2025 жылдарға арналған М-Владимировка ауылдық округінің бюджеті туралы" 2022 жылғы 30 желтоқсандағы № 30/8-VIІ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М-Владимировка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98723,4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3500,0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95223,4 мың теңге;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99442,4 мың теңге;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0,0 мың теңге, соның ішінде: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–0,0 мың теңге;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сальдо-0,0 мың  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-719,0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719,0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қалдықтары- 719,0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9/8-VIII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30/8-VII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М-Владимировка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