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e51f" w14:textId="f9ae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Беген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Бесқарағай аудандық мәслихатының 2023 жылғы 28 желтоқсандағы № 12/4-VIII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тақырыбына орыс тілінде өзгеріс енгізілді, қазақ тіліндегі тақырыбы өзгермейді – Абай облысы Бесқарағай аудандық мәслихатының 24.01.2024 </w:t>
      </w:r>
      <w:r>
        <w:rPr>
          <w:rFonts w:ascii="Times New Roman"/>
          <w:b w:val="false"/>
          <w:i w:val="false"/>
          <w:color w:val="ff0000"/>
          <w:sz w:val="28"/>
        </w:rPr>
        <w:t>№ 13/5-VIII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Бесқарағай аудандық мәслихатының "2024-2026 жылдарға арналған Бесқарағай ауданының бюджеті туралы" 2023 жылғы 26 желтоқсандағы № 11/2-VIІІ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Беген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мынадай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63287,0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3200,0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60087,0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63287,0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каржы активтерімен операциялар бойынша сальдо-0,0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бюджеттік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қалдықтары-0,0 мың теңге.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Беген ауылдық округінің бюджетіне аудандық бюджеттен берілетін субвенцияның көлемі 36045,0 мың теңге сомасында ескерілсін.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капиталдық шығыны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 жұмыстарың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капиталдық шығыны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 жұмыстарың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12/4-VIII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Беген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(мың.теңге)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капиталдық шығыны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үй–коммуналдық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қамту жұмыстарың үйымдастыру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аббаттандыру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