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bde1" w14:textId="f74b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Бесқарағай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Абай облысы Бесқарағай ауданы әкімдігінің 2023 жылғы 21 маусымдағы №181 қаулысы</w:t>
      </w:r>
    </w:p>
    <w:p>
      <w:pPr>
        <w:spacing w:after="0"/>
        <w:ind w:left="0"/>
        <w:jc w:val="both"/>
      </w:pPr>
      <w:bookmarkStart w:name="z5" w:id="0"/>
      <w:r>
        <w:rPr>
          <w:rFonts w:ascii="Times New Roman"/>
          <w:b w:val="false"/>
          <w:i w:val="false"/>
          <w:color w:val="000000"/>
          <w:sz w:val="28"/>
        </w:rPr>
        <w:t>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сәйкес (нормативтік құқықтық актілерді мемлекеттік тіркеу Тізілімінде № 24212 болып тіркелген), Абай облысы Бесқарағай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 Бесқарағай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Абай облысы Бесқарағай ауданы әкімінің жетекшілік ететін орынбасарына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әкімдігінің</w:t>
            </w:r>
            <w:r>
              <w:br/>
            </w:r>
            <w:r>
              <w:rPr>
                <w:rFonts w:ascii="Times New Roman"/>
                <w:b w:val="false"/>
                <w:i w:val="false"/>
                <w:color w:val="000000"/>
                <w:sz w:val="20"/>
              </w:rPr>
              <w:t>2023 жылғы 21 маусымдағы</w:t>
            </w:r>
            <w:r>
              <w:br/>
            </w:r>
            <w:r>
              <w:rPr>
                <w:rFonts w:ascii="Times New Roman"/>
                <w:b w:val="false"/>
                <w:i w:val="false"/>
                <w:color w:val="000000"/>
                <w:sz w:val="20"/>
              </w:rPr>
              <w:t>№ 181 қаулысына</w:t>
            </w:r>
            <w:r>
              <w:br/>
            </w:r>
            <w:r>
              <w:rPr>
                <w:rFonts w:ascii="Times New Roman"/>
                <w:b w:val="false"/>
                <w:i w:val="false"/>
                <w:color w:val="000000"/>
                <w:sz w:val="20"/>
              </w:rPr>
              <w:t>1 қосымша</w:t>
            </w:r>
          </w:p>
        </w:tc>
      </w:tr>
    </w:tbl>
    <w:bookmarkStart w:name="z11" w:id="4"/>
    <w:p>
      <w:pPr>
        <w:spacing w:after="0"/>
        <w:ind w:left="0"/>
        <w:jc w:val="left"/>
      </w:pPr>
      <w:r>
        <w:rPr>
          <w:rFonts w:ascii="Times New Roman"/>
          <w:b/>
          <w:i w:val="false"/>
          <w:color w:val="000000"/>
        </w:rPr>
        <w:t xml:space="preserve"> Абай облысы Бесқарағай ауданы бойынша коммуналдық қалдықтардың түзілу және жинақталу нормаларын есептеудің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Абай облысы Бесқарағай ауданы бойынша коммуналдық қалдықтардың түзілу және жинақталу нормаларын есептеу қағидалары (бұдан әрі-қағидалар)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14"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5"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6"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7"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8"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9"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қоршаған ортаға және адам денсаулығына зиян келтіретін өзге де қауіпті құрамдастар) бөлек жиналуға және арнайы бейімделген кәсіпорындарға қалпына келтіруге берілуге тиіс.</w:t>
      </w:r>
    </w:p>
    <w:bookmarkEnd w:id="12"/>
    <w:bookmarkStart w:name="z20" w:id="13"/>
    <w:p>
      <w:pPr>
        <w:spacing w:after="0"/>
        <w:ind w:left="0"/>
        <w:jc w:val="left"/>
      </w:pPr>
      <w:r>
        <w:rPr>
          <w:rFonts w:ascii="Times New Roman"/>
          <w:b/>
          <w:i w:val="false"/>
          <w:color w:val="000000"/>
        </w:rPr>
        <w:t xml:space="preserve"> 2.Коммуналдық қалдықтардың түзілу және жинақталу нормаларын есептеу тәртібі</w:t>
      </w:r>
    </w:p>
    <w:bookmarkEnd w:id="13"/>
    <w:bookmarkStart w:name="z21"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2" w:id="15"/>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сәйкес тұрғын үй қорының барлық объектілері үшін және тұрғын емес үй-жайлар бойынша анықталады.</w:t>
      </w:r>
    </w:p>
    <w:bookmarkEnd w:id="15"/>
    <w:bookmarkStart w:name="z23"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4"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5"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6"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7"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8" w:id="21"/>
    <w:p>
      <w:pPr>
        <w:spacing w:after="0"/>
        <w:ind w:left="0"/>
        <w:jc w:val="both"/>
      </w:pPr>
      <w:r>
        <w:rPr>
          <w:rFonts w:ascii="Times New Roman"/>
          <w:b w:val="false"/>
          <w:i w:val="false"/>
          <w:color w:val="000000"/>
          <w:sz w:val="28"/>
        </w:rPr>
        <w:t>
      Бесқарағай ауданында тұрғындарының саны 300 мың адамға дейінгі учаскелер абаттандырудың әрбір түрі бойынша тұрғындардың жалпы санының 2%-ын қамти отырып таңдалады;</w:t>
      </w:r>
    </w:p>
    <w:bookmarkEnd w:id="21"/>
    <w:bookmarkStart w:name="z29" w:id="22"/>
    <w:p>
      <w:pPr>
        <w:spacing w:after="0"/>
        <w:ind w:left="0"/>
        <w:jc w:val="both"/>
      </w:pPr>
      <w:r>
        <w:rPr>
          <w:rFonts w:ascii="Times New Roman"/>
          <w:b w:val="false"/>
          <w:i w:val="false"/>
          <w:color w:val="000000"/>
          <w:sz w:val="28"/>
        </w:rPr>
        <w:t>
      9. Таңдап алынған объектілерде өлшеу жүргізу алдында "Абай облысы Бесқарағай аудандық сәулет, құрылыс, тұрғын үй - коммуналдық шаруашылығы, жолаушылар көлігі және автомобиль жолдары бөлімі" мемлекеттік мекемесі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нысандар бойынша тұрғын қоры мен тұрғын емес үй-жайлардың коммуналдық паспортын жасайды.</w:t>
      </w:r>
    </w:p>
    <w:bookmarkEnd w:id="22"/>
    <w:bookmarkStart w:name="z30" w:id="23"/>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3"/>
    <w:bookmarkStart w:name="z31" w:id="24"/>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4"/>
    <w:bookmarkStart w:name="z32" w:id="25"/>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5"/>
    <w:bookmarkStart w:name="z33" w:id="26"/>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6"/>
    <w:bookmarkStart w:name="z34" w:id="27"/>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"Абай облысы Бесқарағай аудандық сәулет, құрылыс, тұрғын үй - 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бастапқы жазба бланкісіне енгізеді.</w:t>
      </w:r>
    </w:p>
    <w:bookmarkEnd w:id="27"/>
    <w:bookmarkStart w:name="z35" w:id="28"/>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"Абай облысы Бесқарағай аудандық сәулет, құрылыс, тұрғын үй - 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4-қосымшаға</w:t>
      </w:r>
      <w:r>
        <w:rPr>
          <w:rFonts w:ascii="Times New Roman"/>
          <w:b w:val="false"/>
          <w:i w:val="false"/>
          <w:color w:val="000000"/>
          <w:sz w:val="28"/>
        </w:rPr>
        <w:t> сәйкес нысан бойынша коммуналдық қалдықтардың түзілуі мен жинақталуының жиынтық маусымдық ведомосына енгізеді.</w:t>
      </w:r>
    </w:p>
    <w:bookmarkEnd w:id="28"/>
    <w:bookmarkStart w:name="z36" w:id="29"/>
    <w:p>
      <w:pPr>
        <w:spacing w:after="0"/>
        <w:ind w:left="0"/>
        <w:jc w:val="both"/>
      </w:pPr>
      <w:r>
        <w:rPr>
          <w:rFonts w:ascii="Times New Roman"/>
          <w:b w:val="false"/>
          <w:i w:val="false"/>
          <w:color w:val="000000"/>
          <w:sz w:val="28"/>
        </w:rPr>
        <w:t>
      16. Маусымдық өлшеулер жүргізілгеннен кейін "Абай облысы Бесқарағай аудандық сәулет, құрылыс, тұрғын үй - коммуналдық шаруашылығы, жолаушылар көлігі және автомобиль жолдары бөлімі" мемлекеттік мекемесі осы Қағидаларға </w:t>
      </w:r>
      <w:r>
        <w:rPr>
          <w:rFonts w:ascii="Times New Roman"/>
          <w:b w:val="false"/>
          <w:i w:val="false"/>
          <w:color w:val="000000"/>
          <w:sz w:val="28"/>
        </w:rPr>
        <w:t>5-қосымшаға</w:t>
      </w:r>
      <w:r>
        <w:rPr>
          <w:rFonts w:ascii="Times New Roman"/>
          <w:b w:val="false"/>
          <w:i w:val="false"/>
          <w:color w:val="000000"/>
          <w:sz w:val="28"/>
        </w:rPr>
        <w:t> сәйкес нысан бойынша коммуналдық қалдықтардың түзілуі мен жинақталуының жиынтық жылдық ведомосына деректерді (масса, көлем) енгізеді.</w:t>
      </w:r>
    </w:p>
    <w:bookmarkEnd w:id="29"/>
    <w:bookmarkStart w:name="z37" w:id="30"/>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0"/>
    <w:bookmarkStart w:name="z38" w:id="31"/>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1"/>
    <w:bookmarkStart w:name="z39" w:id="32"/>
    <w:p>
      <w:pPr>
        <w:spacing w:after="0"/>
        <w:ind w:left="0"/>
        <w:jc w:val="both"/>
      </w:pPr>
      <w:r>
        <w:rPr>
          <w:rFonts w:ascii="Times New Roman"/>
          <w:b w:val="false"/>
          <w:i w:val="false"/>
          <w:color w:val="000000"/>
          <w:sz w:val="28"/>
        </w:rPr>
        <w:t>
      Барлық контейнерлер толығымен тазалануы керек:</w:t>
      </w:r>
    </w:p>
    <w:bookmarkEnd w:id="32"/>
    <w:bookmarkStart w:name="z40" w:id="33"/>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3"/>
    <w:bookmarkStart w:name="z41" w:id="34"/>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4"/>
    <w:bookmarkStart w:name="z42" w:id="3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5"/>
    <w:bookmarkStart w:name="z43" w:id="3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6"/>
    <w:bookmarkStart w:name="z44" w:id="37"/>
    <w:p>
      <w:pPr>
        <w:spacing w:after="0"/>
        <w:ind w:left="0"/>
        <w:jc w:val="left"/>
      </w:pPr>
      <w:r>
        <w:rPr>
          <w:rFonts w:ascii="Times New Roman"/>
          <w:b/>
          <w:i w:val="false"/>
          <w:color w:val="000000"/>
        </w:rPr>
        <w:t xml:space="preserve"> 3.Коммуналдық қалдықтардың түзілу және жинақталу нормаларын есептеу</w:t>
      </w:r>
    </w:p>
    <w:bookmarkEnd w:id="37"/>
    <w:bookmarkStart w:name="z45" w:id="3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8"/>
    <w:bookmarkStart w:name="z46"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39"/>
    <w:bookmarkStart w:name="z47" w:id="40"/>
    <w:p>
      <w:pPr>
        <w:spacing w:after="0"/>
        <w:ind w:left="0"/>
        <w:jc w:val="both"/>
      </w:pPr>
      <w:r>
        <w:rPr>
          <w:rFonts w:ascii="Times New Roman"/>
          <w:b w:val="false"/>
          <w:i w:val="false"/>
          <w:color w:val="000000"/>
          <w:sz w:val="28"/>
        </w:rPr>
        <w:t>
      V конт=h*S,</w:t>
      </w:r>
    </w:p>
    <w:bookmarkEnd w:id="40"/>
    <w:bookmarkStart w:name="z48" w:id="41"/>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1"/>
    <w:bookmarkStart w:name="z49" w:id="42"/>
    <w:p>
      <w:pPr>
        <w:spacing w:after="0"/>
        <w:ind w:left="0"/>
        <w:jc w:val="both"/>
      </w:pPr>
      <w:r>
        <w:rPr>
          <w:rFonts w:ascii="Times New Roman"/>
          <w:b w:val="false"/>
          <w:i w:val="false"/>
          <w:color w:val="000000"/>
          <w:sz w:val="28"/>
        </w:rPr>
        <w:t>
      S – контейнер түбінің алаңы, м2;</w:t>
      </w:r>
    </w:p>
    <w:bookmarkEnd w:id="42"/>
    <w:bookmarkStart w:name="z50" w:id="43"/>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3"/>
    <w:bookmarkStart w:name="z51" w:id="44"/>
    <w:p>
      <w:pPr>
        <w:spacing w:after="0"/>
        <w:ind w:left="0"/>
        <w:jc w:val="both"/>
      </w:pPr>
      <w:r>
        <w:rPr>
          <w:rFonts w:ascii="Times New Roman"/>
          <w:b w:val="false"/>
          <w:i w:val="false"/>
          <w:color w:val="000000"/>
          <w:sz w:val="28"/>
        </w:rPr>
        <w:t>
      Vтәу=Vконт1+Vконт2+Vконт3...</w:t>
      </w:r>
    </w:p>
    <w:bookmarkEnd w:id="44"/>
    <w:bookmarkStart w:name="z52" w:id="45"/>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5"/>
    <w:bookmarkStart w:name="z53" w:id="46"/>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6"/>
    <w:bookmarkStart w:name="z54" w:id="47"/>
    <w:p>
      <w:pPr>
        <w:spacing w:after="0"/>
        <w:ind w:left="0"/>
        <w:jc w:val="both"/>
      </w:pPr>
      <w:r>
        <w:rPr>
          <w:rFonts w:ascii="Times New Roman"/>
          <w:b w:val="false"/>
          <w:i w:val="false"/>
          <w:color w:val="000000"/>
          <w:sz w:val="28"/>
        </w:rPr>
        <w:t>
      mконт=m3- mп</w:t>
      </w:r>
    </w:p>
    <w:bookmarkEnd w:id="47"/>
    <w:bookmarkStart w:name="z55" w:id="48"/>
    <w:p>
      <w:pPr>
        <w:spacing w:after="0"/>
        <w:ind w:left="0"/>
        <w:jc w:val="both"/>
      </w:pPr>
      <w:r>
        <w:rPr>
          <w:rFonts w:ascii="Times New Roman"/>
          <w:b w:val="false"/>
          <w:i w:val="false"/>
          <w:color w:val="000000"/>
          <w:sz w:val="28"/>
        </w:rPr>
        <w:t>
      мұндағы m3– қалдықтар тиелген контейнердің массасы, кг;</w:t>
      </w:r>
    </w:p>
    <w:bookmarkEnd w:id="48"/>
    <w:bookmarkStart w:name="z56" w:id="49"/>
    <w:p>
      <w:pPr>
        <w:spacing w:after="0"/>
        <w:ind w:left="0"/>
        <w:jc w:val="both"/>
      </w:pPr>
      <w:r>
        <w:rPr>
          <w:rFonts w:ascii="Times New Roman"/>
          <w:b w:val="false"/>
          <w:i w:val="false"/>
          <w:color w:val="000000"/>
          <w:sz w:val="28"/>
        </w:rPr>
        <w:t>
      mп– қалдықтардан бос контейнердің массасы, кг;</w:t>
      </w:r>
    </w:p>
    <w:bookmarkEnd w:id="49"/>
    <w:bookmarkStart w:name="z57" w:id="50"/>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0"/>
    <w:bookmarkStart w:name="z58" w:id="51"/>
    <w:p>
      <w:pPr>
        <w:spacing w:after="0"/>
        <w:ind w:left="0"/>
        <w:jc w:val="both"/>
      </w:pPr>
      <w:r>
        <w:rPr>
          <w:rFonts w:ascii="Times New Roman"/>
          <w:b w:val="false"/>
          <w:i w:val="false"/>
          <w:color w:val="000000"/>
          <w:sz w:val="28"/>
        </w:rPr>
        <w:t>
      mтәу=mконт1+mконт2+mконт3...</w:t>
      </w:r>
    </w:p>
    <w:bookmarkEnd w:id="51"/>
    <w:bookmarkStart w:name="z59" w:id="52"/>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2"/>
    <w:bookmarkStart w:name="z60" w:id="53"/>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3"/>
    <w:bookmarkStart w:name="z61" w:id="54"/>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4"/>
    <w:bookmarkStart w:name="z62" w:id="55"/>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5"/>
    <w:bookmarkStart w:name="z63" w:id="56"/>
    <w:p>
      <w:pPr>
        <w:spacing w:after="0"/>
        <w:ind w:left="0"/>
        <w:jc w:val="both"/>
      </w:pPr>
      <w:r>
        <w:rPr>
          <w:rFonts w:ascii="Times New Roman"/>
          <w:b w:val="false"/>
          <w:i w:val="false"/>
          <w:color w:val="000000"/>
          <w:sz w:val="28"/>
        </w:rPr>
        <w:t>
      Vмаус=Vтәу1+ Vтәу2+…+ Vтәу7,</w:t>
      </w:r>
    </w:p>
    <w:bookmarkEnd w:id="56"/>
    <w:bookmarkStart w:name="z64" w:id="57"/>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7"/>
    <w:bookmarkStart w:name="z65" w:id="58"/>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8"/>
    <w:bookmarkStart w:name="z66" w:id="59"/>
    <w:p>
      <w:pPr>
        <w:spacing w:after="0"/>
        <w:ind w:left="0"/>
        <w:jc w:val="both"/>
      </w:pPr>
      <w:r>
        <w:rPr>
          <w:rFonts w:ascii="Times New Roman"/>
          <w:b w:val="false"/>
          <w:i w:val="false"/>
          <w:color w:val="000000"/>
          <w:sz w:val="28"/>
        </w:rPr>
        <w:t>
      mмаус=mтәу1+ mтәу2+...+ mтәу7,</w:t>
      </w:r>
    </w:p>
    <w:bookmarkEnd w:id="59"/>
    <w:bookmarkStart w:name="z67" w:id="60"/>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0"/>
    <w:bookmarkStart w:name="z68" w:id="61"/>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1"/>
    <w:bookmarkStart w:name="z69" w:id="62"/>
    <w:p>
      <w:pPr>
        <w:spacing w:after="0"/>
        <w:ind w:left="0"/>
        <w:jc w:val="both"/>
      </w:pPr>
      <w:r>
        <w:rPr>
          <w:rFonts w:ascii="Times New Roman"/>
          <w:b w:val="false"/>
          <w:i w:val="false"/>
          <w:color w:val="000000"/>
          <w:sz w:val="28"/>
        </w:rPr>
        <w:t>
      көлемі бойынша (Vтм, м3):</w:t>
      </w:r>
    </w:p>
    <w:bookmarkEnd w:id="62"/>
    <w:bookmarkStart w:name="z70" w:id="63"/>
    <w:p>
      <w:pPr>
        <w:spacing w:after="0"/>
        <w:ind w:left="0"/>
        <w:jc w:val="both"/>
      </w:pPr>
      <w:r>
        <w:rPr>
          <w:rFonts w:ascii="Times New Roman"/>
          <w:b w:val="false"/>
          <w:i w:val="false"/>
          <w:color w:val="000000"/>
          <w:sz w:val="28"/>
        </w:rPr>
        <w:t>
      Vтм = Vмаус/(nxa),</w:t>
      </w:r>
    </w:p>
    <w:bookmarkEnd w:id="63"/>
    <w:bookmarkStart w:name="z71" w:id="64"/>
    <w:p>
      <w:pPr>
        <w:spacing w:after="0"/>
        <w:ind w:left="0"/>
        <w:jc w:val="both"/>
      </w:pPr>
      <w:r>
        <w:rPr>
          <w:rFonts w:ascii="Times New Roman"/>
          <w:b w:val="false"/>
          <w:i w:val="false"/>
          <w:color w:val="000000"/>
          <w:sz w:val="28"/>
        </w:rPr>
        <w:t>
      массасы бойынша (mтм, кг):</w:t>
      </w:r>
    </w:p>
    <w:bookmarkEnd w:id="64"/>
    <w:bookmarkStart w:name="z72" w:id="65"/>
    <w:p>
      <w:pPr>
        <w:spacing w:after="0"/>
        <w:ind w:left="0"/>
        <w:jc w:val="both"/>
      </w:pPr>
      <w:r>
        <w:rPr>
          <w:rFonts w:ascii="Times New Roman"/>
          <w:b w:val="false"/>
          <w:i w:val="false"/>
          <w:color w:val="000000"/>
          <w:sz w:val="28"/>
        </w:rPr>
        <w:t>
      mтм = mмаус/(nxa).</w:t>
      </w:r>
    </w:p>
    <w:bookmarkEnd w:id="65"/>
    <w:bookmarkStart w:name="z73" w:id="66"/>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6"/>
    <w:bookmarkStart w:name="z74" w:id="67"/>
    <w:p>
      <w:pPr>
        <w:spacing w:after="0"/>
        <w:ind w:left="0"/>
        <w:jc w:val="both"/>
      </w:pPr>
      <w:r>
        <w:rPr>
          <w:rFonts w:ascii="Times New Roman"/>
          <w:b w:val="false"/>
          <w:i w:val="false"/>
          <w:color w:val="000000"/>
          <w:sz w:val="28"/>
        </w:rPr>
        <w:t>
      а – есептік бірліктің саны.</w:t>
      </w:r>
    </w:p>
    <w:bookmarkEnd w:id="67"/>
    <w:bookmarkStart w:name="z75" w:id="68"/>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8"/>
    <w:bookmarkStart w:name="z76" w:id="69"/>
    <w:p>
      <w:pPr>
        <w:spacing w:after="0"/>
        <w:ind w:left="0"/>
        <w:jc w:val="both"/>
      </w:pPr>
      <w:r>
        <w:rPr>
          <w:rFonts w:ascii="Times New Roman"/>
          <w:b w:val="false"/>
          <w:i w:val="false"/>
          <w:color w:val="000000"/>
          <w:sz w:val="28"/>
        </w:rPr>
        <w:t>
      көлемі бойынша (Vтом, м3):</w:t>
      </w:r>
    </w:p>
    <w:bookmarkEnd w:id="69"/>
    <w:bookmarkStart w:name="z77" w:id="70"/>
    <w:p>
      <w:pPr>
        <w:spacing w:after="0"/>
        <w:ind w:left="0"/>
        <w:jc w:val="both"/>
      </w:pPr>
      <w:r>
        <w:rPr>
          <w:rFonts w:ascii="Times New Roman"/>
          <w:b w:val="false"/>
          <w:i w:val="false"/>
          <w:color w:val="000000"/>
          <w:sz w:val="28"/>
        </w:rPr>
        <w:t>
      Vтом= (Vктм + Vктм + Vжтм +Vкү тм) /n,</w:t>
      </w:r>
    </w:p>
    <w:bookmarkEnd w:id="70"/>
    <w:bookmarkStart w:name="z78" w:id="71"/>
    <w:p>
      <w:pPr>
        <w:spacing w:after="0"/>
        <w:ind w:left="0"/>
        <w:jc w:val="both"/>
      </w:pPr>
      <w:r>
        <w:rPr>
          <w:rFonts w:ascii="Times New Roman"/>
          <w:b w:val="false"/>
          <w:i w:val="false"/>
          <w:color w:val="000000"/>
          <w:sz w:val="28"/>
        </w:rPr>
        <w:t>
      массасы бойынша (mтом, кг):</w:t>
      </w:r>
    </w:p>
    <w:bookmarkEnd w:id="71"/>
    <w:bookmarkStart w:name="z79" w:id="72"/>
    <w:p>
      <w:pPr>
        <w:spacing w:after="0"/>
        <w:ind w:left="0"/>
        <w:jc w:val="both"/>
      </w:pPr>
      <w:r>
        <w:rPr>
          <w:rFonts w:ascii="Times New Roman"/>
          <w:b w:val="false"/>
          <w:i w:val="false"/>
          <w:color w:val="000000"/>
          <w:sz w:val="28"/>
        </w:rPr>
        <w:t>
      mтом= (mктм + mктм + mжтм +mкү тм) /n.</w:t>
      </w:r>
    </w:p>
    <w:bookmarkEnd w:id="72"/>
    <w:bookmarkStart w:name="z80" w:id="73"/>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3"/>
    <w:bookmarkStart w:name="z81" w:id="74"/>
    <w:p>
      <w:pPr>
        <w:spacing w:after="0"/>
        <w:ind w:left="0"/>
        <w:jc w:val="both"/>
      </w:pPr>
      <w:r>
        <w:rPr>
          <w:rFonts w:ascii="Times New Roman"/>
          <w:b w:val="false"/>
          <w:i w:val="false"/>
          <w:color w:val="000000"/>
          <w:sz w:val="28"/>
        </w:rPr>
        <w:t>
      n – қалдықтар пайда болған маусымның саны (n=4).</w:t>
      </w:r>
    </w:p>
    <w:bookmarkEnd w:id="74"/>
    <w:bookmarkStart w:name="z82" w:id="75"/>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5"/>
    <w:bookmarkStart w:name="z83" w:id="76"/>
    <w:p>
      <w:pPr>
        <w:spacing w:after="0"/>
        <w:ind w:left="0"/>
        <w:jc w:val="both"/>
      </w:pPr>
      <w:r>
        <w:rPr>
          <w:rFonts w:ascii="Times New Roman"/>
          <w:b w:val="false"/>
          <w:i w:val="false"/>
          <w:color w:val="000000"/>
          <w:sz w:val="28"/>
        </w:rPr>
        <w:t>
      көлемі бойынша (Vж, м3):</w:t>
      </w:r>
    </w:p>
    <w:bookmarkEnd w:id="76"/>
    <w:bookmarkStart w:name="z84" w:id="77"/>
    <w:p>
      <w:pPr>
        <w:spacing w:after="0"/>
        <w:ind w:left="0"/>
        <w:jc w:val="both"/>
      </w:pPr>
      <w:r>
        <w:rPr>
          <w:rFonts w:ascii="Times New Roman"/>
          <w:b w:val="false"/>
          <w:i w:val="false"/>
          <w:color w:val="000000"/>
          <w:sz w:val="28"/>
        </w:rPr>
        <w:t>
      Vж= Vтожх nк,</w:t>
      </w:r>
    </w:p>
    <w:bookmarkEnd w:id="77"/>
    <w:bookmarkStart w:name="z85" w:id="78"/>
    <w:p>
      <w:pPr>
        <w:spacing w:after="0"/>
        <w:ind w:left="0"/>
        <w:jc w:val="both"/>
      </w:pPr>
      <w:r>
        <w:rPr>
          <w:rFonts w:ascii="Times New Roman"/>
          <w:b w:val="false"/>
          <w:i w:val="false"/>
          <w:color w:val="000000"/>
          <w:sz w:val="28"/>
        </w:rPr>
        <w:t>
      массасы бойынша (mж, кг):</w:t>
      </w:r>
    </w:p>
    <w:bookmarkEnd w:id="78"/>
    <w:bookmarkStart w:name="z86" w:id="79"/>
    <w:p>
      <w:pPr>
        <w:spacing w:after="0"/>
        <w:ind w:left="0"/>
        <w:jc w:val="both"/>
      </w:pPr>
      <w:r>
        <w:rPr>
          <w:rFonts w:ascii="Times New Roman"/>
          <w:b w:val="false"/>
          <w:i w:val="false"/>
          <w:color w:val="000000"/>
          <w:sz w:val="28"/>
        </w:rPr>
        <w:t>
      mж= mтожX nк,</w:t>
      </w:r>
    </w:p>
    <w:bookmarkEnd w:id="79"/>
    <w:bookmarkStart w:name="z87" w:id="80"/>
    <w:p>
      <w:pPr>
        <w:spacing w:after="0"/>
        <w:ind w:left="0"/>
        <w:jc w:val="both"/>
      </w:pPr>
      <w:r>
        <w:rPr>
          <w:rFonts w:ascii="Times New Roman"/>
          <w:b w:val="false"/>
          <w:i w:val="false"/>
          <w:color w:val="000000"/>
          <w:sz w:val="28"/>
        </w:rPr>
        <w:t>
      мұндағы nк – жылдағы күннің саны.</w:t>
      </w:r>
    </w:p>
    <w:bookmarkEnd w:id="80"/>
    <w:bookmarkStart w:name="z88" w:id="81"/>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1"/>
    <w:bookmarkStart w:name="z89" w:id="82"/>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2"/>
    <w:bookmarkStart w:name="z90" w:id="83"/>
    <w:p>
      <w:pPr>
        <w:spacing w:after="0"/>
        <w:ind w:left="0"/>
        <w:jc w:val="both"/>
      </w:pPr>
      <w:r>
        <w:rPr>
          <w:rFonts w:ascii="Times New Roman"/>
          <w:b w:val="false"/>
          <w:i w:val="false"/>
          <w:color w:val="000000"/>
          <w:sz w:val="28"/>
        </w:rPr>
        <w:t>
      qcp = m/V,</w:t>
      </w:r>
    </w:p>
    <w:bookmarkEnd w:id="83"/>
    <w:bookmarkStart w:name="z91" w:id="84"/>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4"/>
    <w:bookmarkStart w:name="z92" w:id="85"/>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5"/>
    <w:bookmarkStart w:name="z93" w:id="86"/>
    <w:p>
      <w:pPr>
        <w:spacing w:after="0"/>
        <w:ind w:left="0"/>
        <w:jc w:val="both"/>
      </w:pPr>
      <w:r>
        <w:rPr>
          <w:rFonts w:ascii="Times New Roman"/>
          <w:b w:val="false"/>
          <w:i w:val="false"/>
          <w:color w:val="000000"/>
          <w:sz w:val="28"/>
        </w:rPr>
        <w:t>
      көлемі бойынша:</w:t>
      </w:r>
    </w:p>
    <w:bookmarkEnd w:id="86"/>
    <w:bookmarkStart w:name="z94" w:id="87"/>
    <w:p>
      <w:pPr>
        <w:spacing w:after="0"/>
        <w:ind w:left="0"/>
        <w:jc w:val="both"/>
      </w:pPr>
      <w:r>
        <w:rPr>
          <w:rFonts w:ascii="Times New Roman"/>
          <w:b w:val="false"/>
          <w:i w:val="false"/>
          <w:color w:val="000000"/>
          <w:sz w:val="28"/>
        </w:rPr>
        <w:t>
      Кбе = Vом/Vж,</w:t>
      </w:r>
    </w:p>
    <w:bookmarkEnd w:id="87"/>
    <w:bookmarkStart w:name="z95" w:id="88"/>
    <w:p>
      <w:pPr>
        <w:spacing w:after="0"/>
        <w:ind w:left="0"/>
        <w:jc w:val="both"/>
      </w:pPr>
      <w:r>
        <w:rPr>
          <w:rFonts w:ascii="Times New Roman"/>
          <w:b w:val="false"/>
          <w:i w:val="false"/>
          <w:color w:val="000000"/>
          <w:sz w:val="28"/>
        </w:rPr>
        <w:t>
      массасы бойынша:</w:t>
      </w:r>
    </w:p>
    <w:bookmarkEnd w:id="88"/>
    <w:bookmarkStart w:name="z96" w:id="89"/>
    <w:p>
      <w:pPr>
        <w:spacing w:after="0"/>
        <w:ind w:left="0"/>
        <w:jc w:val="both"/>
      </w:pPr>
      <w:r>
        <w:rPr>
          <w:rFonts w:ascii="Times New Roman"/>
          <w:b w:val="false"/>
          <w:i w:val="false"/>
          <w:color w:val="000000"/>
          <w:sz w:val="28"/>
        </w:rPr>
        <w:t>
      Кбе = mом/mж.</w:t>
      </w:r>
    </w:p>
    <w:bookmarkEnd w:id="89"/>
    <w:bookmarkStart w:name="z97" w:id="90"/>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0"/>
    <w:bookmarkStart w:name="z98" w:id="91"/>
    <w:p>
      <w:pPr>
        <w:spacing w:after="0"/>
        <w:ind w:left="0"/>
        <w:jc w:val="both"/>
      </w:pPr>
      <w:r>
        <w:rPr>
          <w:rFonts w:ascii="Times New Roman"/>
          <w:b w:val="false"/>
          <w:i w:val="false"/>
          <w:color w:val="000000"/>
          <w:sz w:val="28"/>
        </w:rPr>
        <w:t>
      көлемі бойынша:</w:t>
      </w:r>
    </w:p>
    <w:bookmarkEnd w:id="91"/>
    <w:bookmarkStart w:name="z99" w:id="92"/>
    <w:p>
      <w:pPr>
        <w:spacing w:after="0"/>
        <w:ind w:left="0"/>
        <w:jc w:val="both"/>
      </w:pPr>
      <w:r>
        <w:rPr>
          <w:rFonts w:ascii="Times New Roman"/>
          <w:b w:val="false"/>
          <w:i w:val="false"/>
          <w:color w:val="000000"/>
          <w:sz w:val="28"/>
        </w:rPr>
        <w:t>
      Кмбе= Vmax.тәу. /Voм,</w:t>
      </w:r>
    </w:p>
    <w:bookmarkEnd w:id="92"/>
    <w:bookmarkStart w:name="z100" w:id="93"/>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3"/>
    <w:bookmarkStart w:name="z101" w:id="94"/>
    <w:p>
      <w:pPr>
        <w:spacing w:after="0"/>
        <w:ind w:left="0"/>
        <w:jc w:val="both"/>
      </w:pPr>
      <w:r>
        <w:rPr>
          <w:rFonts w:ascii="Times New Roman"/>
          <w:b w:val="false"/>
          <w:i w:val="false"/>
          <w:color w:val="000000"/>
          <w:sz w:val="28"/>
        </w:rPr>
        <w:t>
      массасы бойынша:</w:t>
      </w:r>
    </w:p>
    <w:bookmarkEnd w:id="94"/>
    <w:bookmarkStart w:name="z102" w:id="95"/>
    <w:p>
      <w:pPr>
        <w:spacing w:after="0"/>
        <w:ind w:left="0"/>
        <w:jc w:val="both"/>
      </w:pPr>
      <w:r>
        <w:rPr>
          <w:rFonts w:ascii="Times New Roman"/>
          <w:b w:val="false"/>
          <w:i w:val="false"/>
          <w:color w:val="000000"/>
          <w:sz w:val="28"/>
        </w:rPr>
        <w:t>
      kсн= mmaxтәу. /moм.</w:t>
      </w:r>
    </w:p>
    <w:bookmarkEnd w:id="95"/>
    <w:bookmarkStart w:name="z103" w:id="96"/>
    <w:p>
      <w:pPr>
        <w:spacing w:after="0"/>
        <w:ind w:left="0"/>
        <w:jc w:val="both"/>
      </w:pPr>
      <w:r>
        <w:rPr>
          <w:rFonts w:ascii="Times New Roman"/>
          <w:b w:val="false"/>
          <w:i w:val="false"/>
          <w:color w:val="000000"/>
          <w:sz w:val="28"/>
        </w:rPr>
        <w:t>
      мұндағы mmax.тәу. – маусымда объектідегі коммуналдық қалдықтардың түзілуі мен жинақталуының ең жоғарғы тәуліктік массасы, кг.</w:t>
      </w:r>
    </w:p>
    <w:bookmarkEnd w:id="96"/>
    <w:bookmarkStart w:name="z104" w:id="97"/>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w:t>
            </w:r>
            <w:r>
              <w:br/>
            </w:r>
            <w:r>
              <w:rPr>
                <w:rFonts w:ascii="Times New Roman"/>
                <w:b w:val="false"/>
                <w:i w:val="false"/>
                <w:color w:val="000000"/>
                <w:sz w:val="20"/>
              </w:rPr>
              <w:t>бойынша коммуналдық</w:t>
            </w:r>
            <w:r>
              <w:br/>
            </w:r>
            <w:r>
              <w:rPr>
                <w:rFonts w:ascii="Times New Roman"/>
                <w:b w:val="false"/>
                <w:i w:val="false"/>
                <w:color w:val="000000"/>
                <w:sz w:val="20"/>
              </w:rPr>
              <w:t>қалдықтардың түзілу</w:t>
            </w:r>
            <w:r>
              <w:br/>
            </w:r>
            <w:r>
              <w:rPr>
                <w:rFonts w:ascii="Times New Roman"/>
                <w:b w:val="false"/>
                <w:i w:val="false"/>
                <w:color w:val="000000"/>
                <w:sz w:val="20"/>
              </w:rPr>
              <w:t xml:space="preserve"> 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қағидаларына 1-қосымша</w:t>
            </w:r>
          </w:p>
        </w:tc>
      </w:tr>
    </w:tbl>
    <w:bookmarkStart w:name="z106" w:id="9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бойынша</w:t>
            </w:r>
            <w:r>
              <w:br/>
            </w:r>
            <w:r>
              <w:rPr>
                <w:rFonts w:ascii="Times New Roman"/>
                <w:b w:val="false"/>
                <w:i w:val="false"/>
                <w:color w:val="000000"/>
                <w:sz w:val="20"/>
              </w:rPr>
              <w:t>коммуналдық қалдықтардың түз</w:t>
            </w:r>
            <w:r>
              <w:br/>
            </w:r>
            <w:r>
              <w:rPr>
                <w:rFonts w:ascii="Times New Roman"/>
                <w:b w:val="false"/>
                <w:i w:val="false"/>
                <w:color w:val="000000"/>
                <w:sz w:val="20"/>
              </w:rPr>
              <w:t>ілу 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қағидаларына 2-қосымша</w:t>
            </w:r>
          </w:p>
        </w:tc>
      </w:tr>
    </w:tbl>
    <w:bookmarkStart w:name="z108" w:id="99"/>
    <w:p>
      <w:pPr>
        <w:spacing w:after="0"/>
        <w:ind w:left="0"/>
        <w:jc w:val="left"/>
      </w:pPr>
      <w:r>
        <w:rPr>
          <w:rFonts w:ascii="Times New Roman"/>
          <w:b/>
          <w:i w:val="false"/>
          <w:color w:val="000000"/>
        </w:rPr>
        <w:t xml:space="preserve"> Тұрғын үй қоры объектісінің коммуналдық паспорты</w:t>
      </w:r>
    </w:p>
    <w:bookmarkEnd w:id="99"/>
    <w:bookmarkStart w:name="z109" w:id="100"/>
    <w:p>
      <w:pPr>
        <w:spacing w:after="0"/>
        <w:ind w:left="0"/>
        <w:jc w:val="both"/>
      </w:pPr>
      <w:r>
        <w:rPr>
          <w:rFonts w:ascii="Times New Roman"/>
          <w:b w:val="false"/>
          <w:i w:val="false"/>
          <w:color w:val="000000"/>
          <w:sz w:val="28"/>
        </w:rPr>
        <w:t>
      Елді мекен, аудан, облыс ________________________________________________________________________________________________</w:t>
      </w:r>
    </w:p>
    <w:bookmarkEnd w:id="100"/>
    <w:bookmarkStart w:name="z110" w:id="101"/>
    <w:p>
      <w:pPr>
        <w:spacing w:after="0"/>
        <w:ind w:left="0"/>
        <w:jc w:val="both"/>
      </w:pPr>
      <w:r>
        <w:rPr>
          <w:rFonts w:ascii="Times New Roman"/>
          <w:b w:val="false"/>
          <w:i w:val="false"/>
          <w:color w:val="000000"/>
          <w:sz w:val="28"/>
        </w:rPr>
        <w:t>
      1. Мекенжайы____________________________________________________________________________________</w:t>
      </w:r>
    </w:p>
    <w:bookmarkEnd w:id="101"/>
    <w:bookmarkStart w:name="z111" w:id="102"/>
    <w:p>
      <w:pPr>
        <w:spacing w:after="0"/>
        <w:ind w:left="0"/>
        <w:jc w:val="both"/>
      </w:pPr>
      <w:r>
        <w:rPr>
          <w:rFonts w:ascii="Times New Roman"/>
          <w:b w:val="false"/>
          <w:i w:val="false"/>
          <w:color w:val="000000"/>
          <w:sz w:val="28"/>
        </w:rPr>
        <w:t>
      2. Қабаттылығы__________________________________________________________________________________</w:t>
      </w:r>
    </w:p>
    <w:bookmarkEnd w:id="102"/>
    <w:bookmarkStart w:name="z112" w:id="103"/>
    <w:p>
      <w:pPr>
        <w:spacing w:after="0"/>
        <w:ind w:left="0"/>
        <w:jc w:val="both"/>
      </w:pPr>
      <w:r>
        <w:rPr>
          <w:rFonts w:ascii="Times New Roman"/>
          <w:b w:val="false"/>
          <w:i w:val="false"/>
          <w:color w:val="000000"/>
          <w:sz w:val="28"/>
        </w:rPr>
        <w:t>
      3. Үйдің нөмірі ___________________________________________________________________________________</w:t>
      </w:r>
    </w:p>
    <w:bookmarkEnd w:id="103"/>
    <w:bookmarkStart w:name="z113" w:id="104"/>
    <w:p>
      <w:pPr>
        <w:spacing w:after="0"/>
        <w:ind w:left="0"/>
        <w:jc w:val="both"/>
      </w:pPr>
      <w:r>
        <w:rPr>
          <w:rFonts w:ascii="Times New Roman"/>
          <w:b w:val="false"/>
          <w:i w:val="false"/>
          <w:color w:val="000000"/>
          <w:sz w:val="28"/>
        </w:rPr>
        <w:t>
      4. Тұрып жатқан адамдардың саны, адам______________________________________________________________</w:t>
      </w:r>
    </w:p>
    <w:bookmarkEnd w:id="104"/>
    <w:bookmarkStart w:name="z114" w:id="105"/>
    <w:p>
      <w:pPr>
        <w:spacing w:after="0"/>
        <w:ind w:left="0"/>
        <w:jc w:val="both"/>
      </w:pPr>
      <w:r>
        <w:rPr>
          <w:rFonts w:ascii="Times New Roman"/>
          <w:b w:val="false"/>
          <w:i w:val="false"/>
          <w:color w:val="000000"/>
          <w:sz w:val="28"/>
        </w:rPr>
        <w:t>
      5. Жайлылық деңгейі:_____________________________________________________________________________</w:t>
      </w:r>
    </w:p>
    <w:bookmarkEnd w:id="105"/>
    <w:bookmarkStart w:name="z115" w:id="106"/>
    <w:p>
      <w:pPr>
        <w:spacing w:after="0"/>
        <w:ind w:left="0"/>
        <w:jc w:val="both"/>
      </w:pPr>
      <w:r>
        <w:rPr>
          <w:rFonts w:ascii="Times New Roman"/>
          <w:b w:val="false"/>
          <w:i w:val="false"/>
          <w:color w:val="000000"/>
          <w:sz w:val="28"/>
        </w:rPr>
        <w:t>
      а) су құбырының, газдың, кәріздің болуы_____________________________________________________________</w:t>
      </w:r>
    </w:p>
    <w:bookmarkEnd w:id="106"/>
    <w:bookmarkStart w:name="z116" w:id="107"/>
    <w:p>
      <w:pPr>
        <w:spacing w:after="0"/>
        <w:ind w:left="0"/>
        <w:jc w:val="both"/>
      </w:pPr>
      <w:r>
        <w:rPr>
          <w:rFonts w:ascii="Times New Roman"/>
          <w:b w:val="false"/>
          <w:i w:val="false"/>
          <w:color w:val="000000"/>
          <w:sz w:val="28"/>
        </w:rPr>
        <w:t>
      б) жылу беру түрі (орталықтан, пешпен, жергілікті)____________________________________________________</w:t>
      </w:r>
    </w:p>
    <w:bookmarkEnd w:id="107"/>
    <w:bookmarkStart w:name="z117" w:id="108"/>
    <w:p>
      <w:pPr>
        <w:spacing w:after="0"/>
        <w:ind w:left="0"/>
        <w:jc w:val="both"/>
      </w:pPr>
      <w:r>
        <w:rPr>
          <w:rFonts w:ascii="Times New Roman"/>
          <w:b w:val="false"/>
          <w:i w:val="false"/>
          <w:color w:val="000000"/>
          <w:sz w:val="28"/>
        </w:rPr>
        <w:t>
      в) отынның түрі - көмір (тас көмір, қоңыр темір), ағаш отын, газ_________________________________________</w:t>
      </w:r>
    </w:p>
    <w:bookmarkEnd w:id="108"/>
    <w:bookmarkStart w:name="z118" w:id="109"/>
    <w:p>
      <w:pPr>
        <w:spacing w:after="0"/>
        <w:ind w:left="0"/>
        <w:jc w:val="both"/>
      </w:pPr>
      <w:r>
        <w:rPr>
          <w:rFonts w:ascii="Times New Roman"/>
          <w:b w:val="false"/>
          <w:i w:val="false"/>
          <w:color w:val="000000"/>
          <w:sz w:val="28"/>
        </w:rPr>
        <w:t>
      г) қоқыс құбырының болуы________________________________________________________________________</w:t>
      </w:r>
    </w:p>
    <w:bookmarkEnd w:id="109"/>
    <w:bookmarkStart w:name="z119" w:id="110"/>
    <w:p>
      <w:pPr>
        <w:spacing w:after="0"/>
        <w:ind w:left="0"/>
        <w:jc w:val="both"/>
      </w:pPr>
      <w:r>
        <w:rPr>
          <w:rFonts w:ascii="Times New Roman"/>
          <w:b w:val="false"/>
          <w:i w:val="false"/>
          <w:color w:val="000000"/>
          <w:sz w:val="28"/>
        </w:rPr>
        <w:t>
      д) аула аумағының алаңы, м2 ______________________________________________________________________</w:t>
      </w:r>
    </w:p>
    <w:bookmarkEnd w:id="110"/>
    <w:bookmarkStart w:name="z120" w:id="111"/>
    <w:p>
      <w:pPr>
        <w:spacing w:after="0"/>
        <w:ind w:left="0"/>
        <w:jc w:val="both"/>
      </w:pPr>
      <w:r>
        <w:rPr>
          <w:rFonts w:ascii="Times New Roman"/>
          <w:b w:val="false"/>
          <w:i w:val="false"/>
          <w:color w:val="000000"/>
          <w:sz w:val="28"/>
        </w:rPr>
        <w:t>
      жасыл екпелер бар_______________________________________________________________________________</w:t>
      </w:r>
    </w:p>
    <w:bookmarkEnd w:id="111"/>
    <w:bookmarkStart w:name="z121" w:id="112"/>
    <w:p>
      <w:pPr>
        <w:spacing w:after="0"/>
        <w:ind w:left="0"/>
        <w:jc w:val="both"/>
      </w:pPr>
      <w:r>
        <w:rPr>
          <w:rFonts w:ascii="Times New Roman"/>
          <w:b w:val="false"/>
          <w:i w:val="false"/>
          <w:color w:val="000000"/>
          <w:sz w:val="28"/>
        </w:rPr>
        <w:t>
      жабыны қатты__________________________________________________________________________________</w:t>
      </w:r>
    </w:p>
    <w:bookmarkEnd w:id="112"/>
    <w:bookmarkStart w:name="z122" w:id="113"/>
    <w:p>
      <w:pPr>
        <w:spacing w:after="0"/>
        <w:ind w:left="0"/>
        <w:jc w:val="both"/>
      </w:pPr>
      <w:r>
        <w:rPr>
          <w:rFonts w:ascii="Times New Roman"/>
          <w:b w:val="false"/>
          <w:i w:val="false"/>
          <w:color w:val="000000"/>
          <w:sz w:val="28"/>
        </w:rPr>
        <w:t>
      оның ішінде жаяусоқпақтар______________________________________________________________________</w:t>
      </w:r>
    </w:p>
    <w:bookmarkEnd w:id="113"/>
    <w:bookmarkStart w:name="z123" w:id="114"/>
    <w:p>
      <w:pPr>
        <w:spacing w:after="0"/>
        <w:ind w:left="0"/>
        <w:jc w:val="both"/>
      </w:pPr>
      <w:r>
        <w:rPr>
          <w:rFonts w:ascii="Times New Roman"/>
          <w:b w:val="false"/>
          <w:i w:val="false"/>
          <w:color w:val="000000"/>
          <w:sz w:val="28"/>
        </w:rPr>
        <w:t>
      6. Контейнерлердің түрі, олардың саны және сыйымдылығы__________________________________________</w:t>
      </w:r>
    </w:p>
    <w:bookmarkEnd w:id="114"/>
    <w:bookmarkStart w:name="z124" w:id="115"/>
    <w:p>
      <w:pPr>
        <w:spacing w:after="0"/>
        <w:ind w:left="0"/>
        <w:jc w:val="both"/>
      </w:pPr>
      <w:r>
        <w:rPr>
          <w:rFonts w:ascii="Times New Roman"/>
          <w:b w:val="false"/>
          <w:i w:val="false"/>
          <w:color w:val="000000"/>
          <w:sz w:val="28"/>
        </w:rPr>
        <w:t>
      7. Қалдықтарды шығару кезеңділігі_______________________________________________________________</w:t>
      </w:r>
    </w:p>
    <w:bookmarkEnd w:id="115"/>
    <w:bookmarkStart w:name="z125" w:id="116"/>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ме_________________________________</w:t>
      </w:r>
    </w:p>
    <w:bookmarkEnd w:id="116"/>
    <w:bookmarkStart w:name="z126" w:id="117"/>
    <w:p>
      <w:pPr>
        <w:spacing w:after="0"/>
        <w:ind w:left="0"/>
        <w:jc w:val="both"/>
      </w:pPr>
      <w:r>
        <w:rPr>
          <w:rFonts w:ascii="Times New Roman"/>
          <w:b w:val="false"/>
          <w:i w:val="false"/>
          <w:color w:val="000000"/>
          <w:sz w:val="28"/>
        </w:rPr>
        <w:t>
      (қандай және қанша) ______________________________________________________________________________</w:t>
      </w:r>
    </w:p>
    <w:bookmarkEnd w:id="117"/>
    <w:bookmarkStart w:name="z127" w:id="118"/>
    <w:p>
      <w:pPr>
        <w:spacing w:after="0"/>
        <w:ind w:left="0"/>
        <w:jc w:val="both"/>
      </w:pPr>
      <w:r>
        <w:rPr>
          <w:rFonts w:ascii="Times New Roman"/>
          <w:b w:val="false"/>
          <w:i w:val="false"/>
          <w:color w:val="000000"/>
          <w:sz w:val="28"/>
        </w:rPr>
        <w:t>
      9. Қайталама шикізатты шығару кезеңділігі___________________________________________________________</w:t>
      </w:r>
    </w:p>
    <w:bookmarkEnd w:id="118"/>
    <w:bookmarkStart w:name="z128" w:id="119"/>
    <w:p>
      <w:pPr>
        <w:spacing w:after="0"/>
        <w:ind w:left="0"/>
        <w:jc w:val="both"/>
      </w:pPr>
      <w:r>
        <w:rPr>
          <w:rFonts w:ascii="Times New Roman"/>
          <w:b w:val="false"/>
          <w:i w:val="false"/>
          <w:color w:val="000000"/>
          <w:sz w:val="28"/>
        </w:rPr>
        <w:t>
      10. Тамақ қалдықтарын шығару кезеңділігі____________________________________________________________</w:t>
      </w:r>
    </w:p>
    <w:bookmarkEnd w:id="119"/>
    <w:bookmarkStart w:name="z129" w:id="120"/>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фракция)____________________________</w:t>
      </w:r>
    </w:p>
    <w:bookmarkEnd w:id="120"/>
    <w:bookmarkStart w:name="z130" w:id="121"/>
    <w:p>
      <w:pPr>
        <w:spacing w:after="0"/>
        <w:ind w:left="0"/>
        <w:jc w:val="both"/>
      </w:pPr>
      <w:r>
        <w:rPr>
          <w:rFonts w:ascii="Times New Roman"/>
          <w:b w:val="false"/>
          <w:i w:val="false"/>
          <w:color w:val="000000"/>
          <w:sz w:val="28"/>
        </w:rPr>
        <w:t>
      Қолдары:</w:t>
      </w:r>
    </w:p>
    <w:bookmarkEnd w:id="121"/>
    <w:bookmarkStart w:name="z131" w:id="122"/>
    <w:p>
      <w:pPr>
        <w:spacing w:after="0"/>
        <w:ind w:left="0"/>
        <w:jc w:val="both"/>
      </w:pPr>
      <w:r>
        <w:rPr>
          <w:rFonts w:ascii="Times New Roman"/>
          <w:b w:val="false"/>
          <w:i w:val="false"/>
          <w:color w:val="000000"/>
          <w:sz w:val="28"/>
        </w:rPr>
        <w:t>
      Т.А.Ә. (болған жағдайда), лауазымы</w:t>
      </w:r>
    </w:p>
    <w:bookmarkEnd w:id="122"/>
    <w:bookmarkStart w:name="z132" w:id="123"/>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3"/>
    <w:bookmarkStart w:name="z133" w:id="124"/>
    <w:p>
      <w:pPr>
        <w:spacing w:after="0"/>
        <w:ind w:left="0"/>
        <w:jc w:val="both"/>
      </w:pPr>
      <w:r>
        <w:rPr>
          <w:rFonts w:ascii="Times New Roman"/>
          <w:b w:val="false"/>
          <w:i w:val="false"/>
          <w:color w:val="000000"/>
          <w:sz w:val="28"/>
        </w:rPr>
        <w:t>
      Елді мекен, аудан, облыс_______________________________________________________________________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1. Объектінің атауы_______________________________________________________________________________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2. Мекенжайы____________________________________________________________________________________</w:t>
      </w:r>
    </w:p>
    <w:bookmarkEnd w:id="126"/>
    <w:bookmarkStart w:name="z136" w:id="127"/>
    <w:p>
      <w:pPr>
        <w:spacing w:after="0"/>
        <w:ind w:left="0"/>
        <w:jc w:val="both"/>
      </w:pPr>
      <w:r>
        <w:rPr>
          <w:rFonts w:ascii="Times New Roman"/>
          <w:b w:val="false"/>
          <w:i w:val="false"/>
          <w:color w:val="000000"/>
          <w:sz w:val="28"/>
        </w:rPr>
        <w:t>
      3. Жапсарлас салынған немесе жеке тұрған</w:t>
      </w:r>
    </w:p>
    <w:bookmarkEnd w:id="127"/>
    <w:bookmarkStart w:name="z137" w:id="128"/>
    <w:p>
      <w:pPr>
        <w:spacing w:after="0"/>
        <w:ind w:left="0"/>
        <w:jc w:val="both"/>
      </w:pPr>
      <w:r>
        <w:rPr>
          <w:rFonts w:ascii="Times New Roman"/>
          <w:b w:val="false"/>
          <w:i w:val="false"/>
          <w:color w:val="000000"/>
          <w:sz w:val="28"/>
        </w:rPr>
        <w:t>
      (соңғысының қабатын көрсету қажет) ______________________________________________________________</w:t>
      </w:r>
    </w:p>
    <w:bookmarkEnd w:id="128"/>
    <w:bookmarkStart w:name="z138" w:id="129"/>
    <w:p>
      <w:pPr>
        <w:spacing w:after="0"/>
        <w:ind w:left="0"/>
        <w:jc w:val="both"/>
      </w:pPr>
      <w:r>
        <w:rPr>
          <w:rFonts w:ascii="Times New Roman"/>
          <w:b w:val="false"/>
          <w:i w:val="false"/>
          <w:color w:val="000000"/>
          <w:sz w:val="28"/>
        </w:rPr>
        <w:t>
      4. Есеп айырысу бірліктерінің саны (қызметкерлер және т. б.)___________________________________________</w:t>
      </w:r>
    </w:p>
    <w:bookmarkEnd w:id="129"/>
    <w:bookmarkStart w:name="z139" w:id="130"/>
    <w:p>
      <w:pPr>
        <w:spacing w:after="0"/>
        <w:ind w:left="0"/>
        <w:jc w:val="both"/>
      </w:pPr>
      <w:r>
        <w:rPr>
          <w:rFonts w:ascii="Times New Roman"/>
          <w:b w:val="false"/>
          <w:i w:val="false"/>
          <w:color w:val="000000"/>
          <w:sz w:val="28"/>
        </w:rPr>
        <w:t>
      5. Тәулігіне өткізу қабілеті: ________________________________________________________________________</w:t>
      </w:r>
    </w:p>
    <w:bookmarkEnd w:id="130"/>
    <w:bookmarkStart w:name="z140" w:id="131"/>
    <w:p>
      <w:pPr>
        <w:spacing w:after="0"/>
        <w:ind w:left="0"/>
        <w:jc w:val="both"/>
      </w:pPr>
      <w:r>
        <w:rPr>
          <w:rFonts w:ascii="Times New Roman"/>
          <w:b w:val="false"/>
          <w:i w:val="false"/>
          <w:color w:val="000000"/>
          <w:sz w:val="28"/>
        </w:rPr>
        <w:t>
      ойын-сауық кәсіпорындары үшін (орын саны)_________________________________________________________</w:t>
      </w:r>
    </w:p>
    <w:bookmarkEnd w:id="131"/>
    <w:bookmarkStart w:name="z141" w:id="132"/>
    <w:p>
      <w:pPr>
        <w:spacing w:after="0"/>
        <w:ind w:left="0"/>
        <w:jc w:val="both"/>
      </w:pPr>
      <w:r>
        <w:rPr>
          <w:rFonts w:ascii="Times New Roman"/>
          <w:b w:val="false"/>
          <w:i w:val="false"/>
          <w:color w:val="000000"/>
          <w:sz w:val="28"/>
        </w:rPr>
        <w:t>
      қоғамдық тамақтану кәсіпорындары үшін (тағам түрі) __________________________________________________</w:t>
      </w:r>
    </w:p>
    <w:bookmarkEnd w:id="132"/>
    <w:bookmarkStart w:name="z142" w:id="133"/>
    <w:p>
      <w:pPr>
        <w:spacing w:after="0"/>
        <w:ind w:left="0"/>
        <w:jc w:val="both"/>
      </w:pPr>
      <w:r>
        <w:rPr>
          <w:rFonts w:ascii="Times New Roman"/>
          <w:b w:val="false"/>
          <w:i w:val="false"/>
          <w:color w:val="000000"/>
          <w:sz w:val="28"/>
        </w:rPr>
        <w:t>
      6. Қызмет көрсететін персоналдың саны, адам_________________________________________________________</w:t>
      </w:r>
    </w:p>
    <w:bookmarkEnd w:id="133"/>
    <w:bookmarkStart w:name="z143" w:id="134"/>
    <w:p>
      <w:pPr>
        <w:spacing w:after="0"/>
        <w:ind w:left="0"/>
        <w:jc w:val="both"/>
      </w:pPr>
      <w:r>
        <w:rPr>
          <w:rFonts w:ascii="Times New Roman"/>
          <w:b w:val="false"/>
          <w:i w:val="false"/>
          <w:color w:val="000000"/>
          <w:sz w:val="28"/>
        </w:rPr>
        <w:t>
      7. Үй-жайдың жалпы алаңы, м2_____________________________________________________________________</w:t>
      </w:r>
    </w:p>
    <w:bookmarkEnd w:id="134"/>
    <w:bookmarkStart w:name="z144" w:id="135"/>
    <w:p>
      <w:pPr>
        <w:spacing w:after="0"/>
        <w:ind w:left="0"/>
        <w:jc w:val="both"/>
      </w:pPr>
      <w:r>
        <w:rPr>
          <w:rFonts w:ascii="Times New Roman"/>
          <w:b w:val="false"/>
          <w:i w:val="false"/>
          <w:color w:val="000000"/>
          <w:sz w:val="28"/>
        </w:rPr>
        <w:t>
      сауда алаңы______________________________________________________________________________________</w:t>
      </w:r>
    </w:p>
    <w:bookmarkEnd w:id="135"/>
    <w:bookmarkStart w:name="z145" w:id="136"/>
    <w:p>
      <w:pPr>
        <w:spacing w:after="0"/>
        <w:ind w:left="0"/>
        <w:jc w:val="both"/>
      </w:pPr>
      <w:r>
        <w:rPr>
          <w:rFonts w:ascii="Times New Roman"/>
          <w:b w:val="false"/>
          <w:i w:val="false"/>
          <w:color w:val="000000"/>
          <w:sz w:val="28"/>
        </w:rPr>
        <w:t>
      қоймалық және қосалқы алаң_______________________________________________________________________</w:t>
      </w:r>
    </w:p>
    <w:bookmarkEnd w:id="136"/>
    <w:bookmarkStart w:name="z146" w:id="137"/>
    <w:p>
      <w:pPr>
        <w:spacing w:after="0"/>
        <w:ind w:left="0"/>
        <w:jc w:val="both"/>
      </w:pPr>
      <w:r>
        <w:rPr>
          <w:rFonts w:ascii="Times New Roman"/>
          <w:b w:val="false"/>
          <w:i w:val="false"/>
          <w:color w:val="000000"/>
          <w:sz w:val="28"/>
        </w:rPr>
        <w:t>
      8. Аула аумағының алаңы, м2_______________________________________________________________________</w:t>
      </w:r>
    </w:p>
    <w:bookmarkEnd w:id="137"/>
    <w:bookmarkStart w:name="z147" w:id="138"/>
    <w:p>
      <w:pPr>
        <w:spacing w:after="0"/>
        <w:ind w:left="0"/>
        <w:jc w:val="both"/>
      </w:pPr>
      <w:r>
        <w:rPr>
          <w:rFonts w:ascii="Times New Roman"/>
          <w:b w:val="false"/>
          <w:i w:val="false"/>
          <w:color w:val="000000"/>
          <w:sz w:val="28"/>
        </w:rPr>
        <w:t>
      жасыл екпелер бар________________________________________________________________________________</w:t>
      </w:r>
    </w:p>
    <w:bookmarkEnd w:id="138"/>
    <w:bookmarkStart w:name="z148" w:id="139"/>
    <w:p>
      <w:pPr>
        <w:spacing w:after="0"/>
        <w:ind w:left="0"/>
        <w:jc w:val="both"/>
      </w:pPr>
      <w:r>
        <w:rPr>
          <w:rFonts w:ascii="Times New Roman"/>
          <w:b w:val="false"/>
          <w:i w:val="false"/>
          <w:color w:val="000000"/>
          <w:sz w:val="28"/>
        </w:rPr>
        <w:t>
      жабын қатты_____________________________________________________________________________________</w:t>
      </w:r>
    </w:p>
    <w:bookmarkEnd w:id="139"/>
    <w:bookmarkStart w:name="z149" w:id="140"/>
    <w:p>
      <w:pPr>
        <w:spacing w:after="0"/>
        <w:ind w:left="0"/>
        <w:jc w:val="both"/>
      </w:pPr>
      <w:r>
        <w:rPr>
          <w:rFonts w:ascii="Times New Roman"/>
          <w:b w:val="false"/>
          <w:i w:val="false"/>
          <w:color w:val="000000"/>
          <w:sz w:val="28"/>
        </w:rPr>
        <w:t>
      9. Контейнерлердің типі, олардың саны және сыйымдылығы___________________________________________</w:t>
      </w:r>
    </w:p>
    <w:bookmarkEnd w:id="140"/>
    <w:bookmarkStart w:name="z150" w:id="141"/>
    <w:p>
      <w:pPr>
        <w:spacing w:after="0"/>
        <w:ind w:left="0"/>
        <w:jc w:val="both"/>
      </w:pPr>
      <w:r>
        <w:rPr>
          <w:rFonts w:ascii="Times New Roman"/>
          <w:b w:val="false"/>
          <w:i w:val="false"/>
          <w:color w:val="000000"/>
          <w:sz w:val="28"/>
        </w:rPr>
        <w:t>
      10. Қалдықтарды шығару кезеңділігі________________________________________________________________</w:t>
      </w:r>
    </w:p>
    <w:bookmarkEnd w:id="141"/>
    <w:bookmarkStart w:name="z151" w:id="142"/>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2"/>
    <w:bookmarkStart w:name="z152" w:id="143"/>
    <w:p>
      <w:pPr>
        <w:spacing w:after="0"/>
        <w:ind w:left="0"/>
        <w:jc w:val="both"/>
      </w:pPr>
      <w:r>
        <w:rPr>
          <w:rFonts w:ascii="Times New Roman"/>
          <w:b w:val="false"/>
          <w:i w:val="false"/>
          <w:color w:val="000000"/>
          <w:sz w:val="28"/>
        </w:rPr>
        <w:t>
      (қандай және қанша) ______________________________________________________________________________</w:t>
      </w:r>
    </w:p>
    <w:bookmarkEnd w:id="143"/>
    <w:bookmarkStart w:name="z153" w:id="144"/>
    <w:p>
      <w:pPr>
        <w:spacing w:after="0"/>
        <w:ind w:left="0"/>
        <w:jc w:val="both"/>
      </w:pPr>
      <w:r>
        <w:rPr>
          <w:rFonts w:ascii="Times New Roman"/>
          <w:b w:val="false"/>
          <w:i w:val="false"/>
          <w:color w:val="000000"/>
          <w:sz w:val="28"/>
        </w:rPr>
        <w:t>
      12. Қайталама шикізатты шығару кезеңділігі__________________________________________________________</w:t>
      </w:r>
    </w:p>
    <w:bookmarkEnd w:id="144"/>
    <w:bookmarkStart w:name="z154" w:id="145"/>
    <w:p>
      <w:pPr>
        <w:spacing w:after="0"/>
        <w:ind w:left="0"/>
        <w:jc w:val="both"/>
      </w:pPr>
      <w:r>
        <w:rPr>
          <w:rFonts w:ascii="Times New Roman"/>
          <w:b w:val="false"/>
          <w:i w:val="false"/>
          <w:color w:val="000000"/>
          <w:sz w:val="28"/>
        </w:rPr>
        <w:t>
      13. Тамақ қалдықтарын шығару кезеңділігі____________________________________________________________</w:t>
      </w:r>
    </w:p>
    <w:bookmarkEnd w:id="145"/>
    <w:bookmarkStart w:name="z155" w:id="146"/>
    <w:p>
      <w:pPr>
        <w:spacing w:after="0"/>
        <w:ind w:left="0"/>
        <w:jc w:val="both"/>
      </w:pPr>
      <w:r>
        <w:rPr>
          <w:rFonts w:ascii="Times New Roman"/>
          <w:b w:val="false"/>
          <w:i w:val="false"/>
          <w:color w:val="000000"/>
          <w:sz w:val="28"/>
        </w:rPr>
        <w:t>
      14. Қауіпті қалдықтарды бөлек жинау жүргізіле ме</w:t>
      </w:r>
    </w:p>
    <w:bookmarkEnd w:id="146"/>
    <w:bookmarkStart w:name="z156" w:id="147"/>
    <w:p>
      <w:pPr>
        <w:spacing w:after="0"/>
        <w:ind w:left="0"/>
        <w:jc w:val="both"/>
      </w:pPr>
      <w:r>
        <w:rPr>
          <w:rFonts w:ascii="Times New Roman"/>
          <w:b w:val="false"/>
          <w:i w:val="false"/>
          <w:color w:val="000000"/>
          <w:sz w:val="28"/>
        </w:rPr>
        <w:t>
      (қандай және қанша фракция) ______________________________________________________________________</w:t>
      </w:r>
    </w:p>
    <w:bookmarkEnd w:id="147"/>
    <w:bookmarkStart w:name="z157" w:id="148"/>
    <w:p>
      <w:pPr>
        <w:spacing w:after="0"/>
        <w:ind w:left="0"/>
        <w:jc w:val="both"/>
      </w:pPr>
      <w:r>
        <w:rPr>
          <w:rFonts w:ascii="Times New Roman"/>
          <w:b w:val="false"/>
          <w:i w:val="false"/>
          <w:color w:val="000000"/>
          <w:sz w:val="28"/>
        </w:rPr>
        <w:t>
      Қолдары: Т.А.Ә. (болған жағдайда), лауазымы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w:t>
            </w:r>
            <w:r>
              <w:br/>
            </w:r>
            <w:r>
              <w:rPr>
                <w:rFonts w:ascii="Times New Roman"/>
                <w:b w:val="false"/>
                <w:i w:val="false"/>
                <w:color w:val="000000"/>
                <w:sz w:val="20"/>
              </w:rPr>
              <w:t>жинақталунормаларын</w:t>
            </w:r>
            <w:r>
              <w:br/>
            </w:r>
            <w:r>
              <w:rPr>
                <w:rFonts w:ascii="Times New Roman"/>
                <w:b w:val="false"/>
                <w:i w:val="false"/>
                <w:color w:val="000000"/>
                <w:sz w:val="20"/>
              </w:rPr>
              <w:t xml:space="preserve"> есептеудің</w:t>
            </w:r>
            <w:r>
              <w:br/>
            </w:r>
            <w:r>
              <w:rPr>
                <w:rFonts w:ascii="Times New Roman"/>
                <w:b w:val="false"/>
                <w:i w:val="false"/>
                <w:color w:val="000000"/>
                <w:sz w:val="20"/>
              </w:rPr>
              <w:t xml:space="preserve"> қағидаларына 3-қосым</w:t>
            </w:r>
          </w:p>
        </w:tc>
      </w:tr>
    </w:tbl>
    <w:bookmarkStart w:name="z159" w:id="149"/>
    <w:p>
      <w:pPr>
        <w:spacing w:after="0"/>
        <w:ind w:left="0"/>
        <w:jc w:val="left"/>
      </w:pPr>
      <w:r>
        <w:rPr>
          <w:rFonts w:ascii="Times New Roman"/>
          <w:b/>
          <w:i w:val="false"/>
          <w:color w:val="000000"/>
        </w:rPr>
        <w:t xml:space="preserve"> Бастапқы жазба бланкісі</w:t>
      </w:r>
    </w:p>
    <w:bookmarkEnd w:id="149"/>
    <w:bookmarkStart w:name="z160" w:id="150"/>
    <w:p>
      <w:pPr>
        <w:spacing w:after="0"/>
        <w:ind w:left="0"/>
        <w:jc w:val="both"/>
      </w:pPr>
      <w:r>
        <w:rPr>
          <w:rFonts w:ascii="Times New Roman"/>
          <w:b w:val="false"/>
          <w:i w:val="false"/>
          <w:color w:val="000000"/>
          <w:sz w:val="28"/>
        </w:rPr>
        <w:t>
      _____________</w:t>
      </w:r>
    </w:p>
    <w:bookmarkEnd w:id="150"/>
    <w:bookmarkStart w:name="z161" w:id="151"/>
    <w:p>
      <w:pPr>
        <w:spacing w:after="0"/>
        <w:ind w:left="0"/>
        <w:jc w:val="both"/>
      </w:pPr>
      <w:r>
        <w:rPr>
          <w:rFonts w:ascii="Times New Roman"/>
          <w:b w:val="false"/>
          <w:i w:val="false"/>
          <w:color w:val="000000"/>
          <w:sz w:val="28"/>
        </w:rPr>
        <w:t>
      (күні)_________________________________________________объектісі бойынша</w:t>
      </w:r>
    </w:p>
    <w:bookmarkEnd w:id="151"/>
    <w:bookmarkStart w:name="z162" w:id="152"/>
    <w:p>
      <w:pPr>
        <w:spacing w:after="0"/>
        <w:ind w:left="0"/>
        <w:jc w:val="both"/>
      </w:pPr>
      <w:r>
        <w:rPr>
          <w:rFonts w:ascii="Times New Roman"/>
          <w:b w:val="false"/>
          <w:i w:val="false"/>
          <w:color w:val="000000"/>
          <w:sz w:val="28"/>
        </w:rPr>
        <w:t>
      (атауы, мекенжайы)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w:t>
            </w:r>
            <w:r>
              <w:br/>
            </w:r>
            <w:r>
              <w:rPr>
                <w:rFonts w:ascii="Times New Roman"/>
                <w:b w:val="false"/>
                <w:i w:val="false"/>
                <w:color w:val="000000"/>
                <w:sz w:val="20"/>
              </w:rPr>
              <w:t>жинақталунормаларын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қағидаларына 4-қосымша</w:t>
            </w:r>
          </w:p>
        </w:tc>
      </w:tr>
    </w:tbl>
    <w:bookmarkStart w:name="z164" w:id="153"/>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3"/>
    <w:bookmarkStart w:name="z165" w:id="154"/>
    <w:p>
      <w:pPr>
        <w:spacing w:after="0"/>
        <w:ind w:left="0"/>
        <w:jc w:val="both"/>
      </w:pPr>
      <w:r>
        <w:rPr>
          <w:rFonts w:ascii="Times New Roman"/>
          <w:b w:val="false"/>
          <w:i w:val="false"/>
          <w:color w:val="000000"/>
          <w:sz w:val="28"/>
        </w:rPr>
        <w:t>
      20__жылғы _____________бастап ___________________ дейін</w:t>
      </w:r>
    </w:p>
    <w:bookmarkEnd w:id="154"/>
    <w:bookmarkStart w:name="z166" w:id="155"/>
    <w:p>
      <w:pPr>
        <w:spacing w:after="0"/>
        <w:ind w:left="0"/>
        <w:jc w:val="both"/>
      </w:pPr>
      <w:r>
        <w:rPr>
          <w:rFonts w:ascii="Times New Roman"/>
          <w:b w:val="false"/>
          <w:i w:val="false"/>
          <w:color w:val="000000"/>
          <w:sz w:val="28"/>
        </w:rPr>
        <w:t>
      Жайлылық типі ___________________________________________</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w:t>
            </w:r>
            <w:r>
              <w:br/>
            </w:r>
            <w:r>
              <w:rPr>
                <w:rFonts w:ascii="Times New Roman"/>
                <w:b w:val="false"/>
                <w:i w:val="false"/>
                <w:color w:val="000000"/>
                <w:sz w:val="20"/>
              </w:rPr>
              <w:t xml:space="preserve">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қағидаларына 5-қосымша</w:t>
            </w:r>
          </w:p>
        </w:tc>
      </w:tr>
    </w:tbl>
    <w:bookmarkStart w:name="z168" w:id="156"/>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6"/>
    <w:bookmarkStart w:name="z169" w:id="157"/>
    <w:p>
      <w:pPr>
        <w:spacing w:after="0"/>
        <w:ind w:left="0"/>
        <w:jc w:val="both"/>
      </w:pPr>
      <w:r>
        <w:rPr>
          <w:rFonts w:ascii="Times New Roman"/>
          <w:b w:val="false"/>
          <w:i w:val="false"/>
          <w:color w:val="000000"/>
          <w:sz w:val="28"/>
        </w:rPr>
        <w:t>
            Жайлылық типі ______________________________________________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