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8e34" w14:textId="e698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2022 жылғы 30 желтоқсандағы № 30/10-VII "2023-2025 жылдарға арналған Жетіжар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2023 жылғы 2 қарашадағы № 9/10-VIII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"2023-2025 жылдарға арналған Жетіжар ауылдық округінің бюджеті туралы" 2022 жылғы 30 желтоқсандағы № 30/10-VІI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Жетіжар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86328,0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–2200,0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–84128,0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87478,0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-1150,0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- 1150,0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қалдықтары- 1150,0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9/10-VIII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30/10-VIІ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Жетіжар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күрделі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