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b38a" w14:textId="43cb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30/11-VII "2023-2025 жылдарға арналған Ерназар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 қарашадағы № 9/11-VIII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Ерназар ауылдық округінің бюджеті туралы" 2022 жылғы 30 желтоқсандағы № 30/11-VІI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Ерназар ауылдық округінің бюджеті тиісінше 2023 жылға мынадай </w:t>
      </w:r>
      <w:r>
        <w:rPr>
          <w:rFonts w:ascii="Times New Roman"/>
          <w:b w:val="false"/>
          <w:i w:val="false"/>
          <w:color w:val="000000"/>
          <w:sz w:val="28"/>
        </w:rPr>
        <w:t>көлемдерде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71021,7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–5750,0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65271,7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–72001,3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-979,6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979,6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979,6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Ерназар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