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92b0" w14:textId="8289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Жетіжар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2023 жылғы 28 желтоқсандағы № 12/10-VIII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Бесқарағай аудандық мәслихатының "2024-2026 жылдарға арналған Бесқарағай ауданының бюджеті туралы" 2023 жылғы 26 желтоқсандағы №11/2-VIІІ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Жетіжар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95533,0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–3500,0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92033,0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96017,9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 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-484,9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- 484,9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- 484,9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Бесқарағай аудандық мәслихатының 16.04.2024 </w:t>
      </w:r>
      <w:r>
        <w:rPr>
          <w:rFonts w:ascii="Times New Roman"/>
          <w:b w:val="false"/>
          <w:i w:val="false"/>
          <w:color w:val="000000"/>
          <w:sz w:val="28"/>
        </w:rPr>
        <w:t>№ 16/9-VIII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Жетіжар ауылдық округінің бюджетіне аудандық бюджеттен берілетін субвенцияның көлемі 40852,0 мың теңге сомасында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12/10-VІII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Жетіжар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Бесқарағай аудандық мәслихатының 16.04.2024 </w:t>
      </w:r>
      <w:r>
        <w:rPr>
          <w:rFonts w:ascii="Times New Roman"/>
          <w:b w:val="false"/>
          <w:i w:val="false"/>
          <w:color w:val="ff0000"/>
          <w:sz w:val="28"/>
        </w:rPr>
        <w:t>№ 16/9-VIII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жұмыстарымен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12/10-VІII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Жетіжар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12/10-VІII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Жетіжар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