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d89d" w14:textId="7dbd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сәуірдегі № 2-7-VIII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Бородулиха аудандық мәслихатының 2022 жылғы 29 наурыздағы № 16-9-VII "Шығыс Қазақстан облысы Бородулиха ауданының мәслихат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166216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