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e0076" w14:textId="9ee00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Бородулиха аудандық мәслихатының 2022 жылғы 30 желтоқсандағы № 26-13-VII "2023-2025 жылдарға арналған Бородулиха ауданы Новопокровка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Абай облысы Бородулиха аудандық мәслихатының 2023 жылғы 2 маусымдағы № 3-6-VIII шешімі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Бородулиха аудандық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Бородулиха аудандық мәслихатының 2022 жылғы 30 желтоқсандағы № 26-13-VII "2023-2025 жылдарға арналған Бородулиха ауданы Новопокровка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Новопокровка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мынадай көлемдерде бекітілсін: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62297 мың теңге, соның ішінде: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11742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200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50355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64299,9 мың теңге;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– 0 теңге; 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- 2002 мың теңге;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2002 мың теңге, соның ішінде: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– 2002 мың теңге."; 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2023 жылға арналған Новопокровка ауылдық округінің бюджетінде аудандық бюджеттен 1462 мың теңге сомасында ағымдағы нысаналы трансферттер көзделсін.";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мәслихаттың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Урашева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Бородулиха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3-6-VIII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26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Новопокровка ауылдық округінің 2023 жылға арналған бюджеті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Кiрiстер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салықтар тауарларға, жұмыстарға және қызметтерге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бюджеттен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II. ШЫҒЫНДАР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64299,9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5420</w:t>
            </w:r>
          </w:p>
          <w:bookmarkEnd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пайдаланылмаған (толық пайдаланылмаған) нысаналы трансферттердің сомаларын ҚР Ұлттық қорынан нысаналы трансферттің шотына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 сомаларын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-2002,9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 қалдықтар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