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b9d2" w14:textId="217b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2022 жылғы 21 желтоқсандағы № 25-2-VII "2023-2025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Абай облысы Бородулиха аудандық мәслихатының 2023 жылғы 4 тамыздағы № 6-2-VIII шешімі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2022 жылғы 21 желтоқсандағы № 25-2-VII "2023-2025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4881678,1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2378499 мың теңге;</w:t>
      </w:r>
    </w:p>
    <w:bookmarkEnd w:id="4"/>
    <w:bookmarkStart w:name="z11" w:id="5"/>
    <w:p>
      <w:pPr>
        <w:spacing w:after="0"/>
        <w:ind w:left="0"/>
        <w:jc w:val="both"/>
      </w:pPr>
      <w:r>
        <w:rPr>
          <w:rFonts w:ascii="Times New Roman"/>
          <w:b w:val="false"/>
          <w:i w:val="false"/>
          <w:color w:val="000000"/>
          <w:sz w:val="28"/>
        </w:rPr>
        <w:t xml:space="preserve">
      салықтық емес түсімдер – 6202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6000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2490977,1 мың теңге;</w:t>
      </w:r>
    </w:p>
    <w:bookmarkEnd w:id="7"/>
    <w:bookmarkStart w:name="z14" w:id="8"/>
    <w:p>
      <w:pPr>
        <w:spacing w:after="0"/>
        <w:ind w:left="0"/>
        <w:jc w:val="both"/>
      </w:pPr>
      <w:r>
        <w:rPr>
          <w:rFonts w:ascii="Times New Roman"/>
          <w:b w:val="false"/>
          <w:i w:val="false"/>
          <w:color w:val="000000"/>
          <w:sz w:val="28"/>
        </w:rPr>
        <w:t>
      2) шығындар – 5078396,2 мың теңге;</w:t>
      </w:r>
    </w:p>
    <w:bookmarkEnd w:id="8"/>
    <w:bookmarkStart w:name="z15" w:id="9"/>
    <w:p>
      <w:pPr>
        <w:spacing w:after="0"/>
        <w:ind w:left="0"/>
        <w:jc w:val="both"/>
      </w:pPr>
      <w:r>
        <w:rPr>
          <w:rFonts w:ascii="Times New Roman"/>
          <w:b w:val="false"/>
          <w:i w:val="false"/>
          <w:color w:val="000000"/>
          <w:sz w:val="28"/>
        </w:rPr>
        <w:t xml:space="preserve">
      3) таза бюджеттік кредиттеу – 11320 мың теңге, соның ішінде: </w:t>
      </w:r>
    </w:p>
    <w:bookmarkEnd w:id="9"/>
    <w:bookmarkStart w:name="z16" w:id="10"/>
    <w:p>
      <w:pPr>
        <w:spacing w:after="0"/>
        <w:ind w:left="0"/>
        <w:jc w:val="both"/>
      </w:pPr>
      <w:r>
        <w:rPr>
          <w:rFonts w:ascii="Times New Roman"/>
          <w:b w:val="false"/>
          <w:i w:val="false"/>
          <w:color w:val="000000"/>
          <w:sz w:val="28"/>
        </w:rPr>
        <w:t>
      бюджеттік кредиттер – 67275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55955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9" w:id="13"/>
    <w:p>
      <w:pPr>
        <w:spacing w:after="0"/>
        <w:ind w:left="0"/>
        <w:jc w:val="both"/>
      </w:pPr>
      <w:r>
        <w:rPr>
          <w:rFonts w:ascii="Times New Roman"/>
          <w:b w:val="false"/>
          <w:i w:val="false"/>
          <w:color w:val="000000"/>
          <w:sz w:val="28"/>
        </w:rPr>
        <w:t>
      5) бюджет тапшылығы (профициті) – - 208038,1 мың теңге;</w:t>
      </w:r>
    </w:p>
    <w:bookmarkEnd w:id="13"/>
    <w:bookmarkStart w:name="z20" w:id="14"/>
    <w:p>
      <w:pPr>
        <w:spacing w:after="0"/>
        <w:ind w:left="0"/>
        <w:jc w:val="both"/>
      </w:pPr>
      <w:r>
        <w:rPr>
          <w:rFonts w:ascii="Times New Roman"/>
          <w:b w:val="false"/>
          <w:i w:val="false"/>
          <w:color w:val="000000"/>
          <w:sz w:val="28"/>
        </w:rPr>
        <w:t>
      6) бюджет тапшылығын қаржыландыру (профицитін пайдалану) – 208038,1 мың теңге, соның ішінде:</w:t>
      </w:r>
    </w:p>
    <w:bookmarkEnd w:id="14"/>
    <w:bookmarkStart w:name="z21" w:id="15"/>
    <w:p>
      <w:pPr>
        <w:spacing w:after="0"/>
        <w:ind w:left="0"/>
        <w:jc w:val="both"/>
      </w:pPr>
      <w:r>
        <w:rPr>
          <w:rFonts w:ascii="Times New Roman"/>
          <w:b w:val="false"/>
          <w:i w:val="false"/>
          <w:color w:val="000000"/>
          <w:sz w:val="28"/>
        </w:rPr>
        <w:t>
      қарыздар түсімі – 67275 мың теңге;</w:t>
      </w:r>
    </w:p>
    <w:bookmarkEnd w:id="15"/>
    <w:bookmarkStart w:name="z22" w:id="16"/>
    <w:p>
      <w:pPr>
        <w:spacing w:after="0"/>
        <w:ind w:left="0"/>
        <w:jc w:val="both"/>
      </w:pPr>
      <w:r>
        <w:rPr>
          <w:rFonts w:ascii="Times New Roman"/>
          <w:b w:val="false"/>
          <w:i w:val="false"/>
          <w:color w:val="000000"/>
          <w:sz w:val="28"/>
        </w:rPr>
        <w:t>
      қарыздарды өтеу – 55955 мың теңге;</w:t>
      </w:r>
    </w:p>
    <w:bookmarkEnd w:id="16"/>
    <w:bookmarkStart w:name="z23" w:id="17"/>
    <w:p>
      <w:pPr>
        <w:spacing w:after="0"/>
        <w:ind w:left="0"/>
        <w:jc w:val="both"/>
      </w:pPr>
      <w:r>
        <w:rPr>
          <w:rFonts w:ascii="Times New Roman"/>
          <w:b w:val="false"/>
          <w:i w:val="false"/>
          <w:color w:val="000000"/>
          <w:sz w:val="28"/>
        </w:rPr>
        <w:t>
      бюджет қаражатының пайдаланылатын қалдықтары – 196718,1 мың теңге.";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5" w:id="18"/>
    <w:p>
      <w:pPr>
        <w:spacing w:after="0"/>
        <w:ind w:left="0"/>
        <w:jc w:val="both"/>
      </w:pPr>
      <w:r>
        <w:rPr>
          <w:rFonts w:ascii="Times New Roman"/>
          <w:b w:val="false"/>
          <w:i w:val="false"/>
          <w:color w:val="000000"/>
          <w:sz w:val="28"/>
        </w:rPr>
        <w:t>
      "5. Ауданның жергілікті атқарушы органының 2023 жылға арналған резерві 37383 мың теңге сомасында бекітілсін.";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7" w:id="19"/>
    <w:p>
      <w:pPr>
        <w:spacing w:after="0"/>
        <w:ind w:left="0"/>
        <w:jc w:val="both"/>
      </w:pPr>
      <w:r>
        <w:rPr>
          <w:rFonts w:ascii="Times New Roman"/>
          <w:b w:val="false"/>
          <w:i w:val="false"/>
          <w:color w:val="000000"/>
          <w:sz w:val="28"/>
        </w:rPr>
        <w:t>
      "8. 2023 жылға арналған аудандық бюджетте облыстық бюджеттен 2004301,3 мың теңге сомасында ағымдағы нысаналы трансферттер көзделсін.";</w:t>
      </w:r>
    </w:p>
    <w:bookmarkEnd w:id="19"/>
    <w:bookmarkStart w:name="z28" w:id="20"/>
    <w:p>
      <w:pPr>
        <w:spacing w:after="0"/>
        <w:ind w:left="0"/>
        <w:jc w:val="both"/>
      </w:pPr>
      <w:r>
        <w:rPr>
          <w:rFonts w:ascii="Times New Roman"/>
          <w:b w:val="false"/>
          <w:i w:val="false"/>
          <w:color w:val="000000"/>
          <w:sz w:val="28"/>
        </w:rPr>
        <w:t>
      8-1-тармақша жаңа редакцияда жазылсын:</w:t>
      </w:r>
    </w:p>
    <w:bookmarkEnd w:id="20"/>
    <w:bookmarkStart w:name="z29" w:id="21"/>
    <w:p>
      <w:pPr>
        <w:spacing w:after="0"/>
        <w:ind w:left="0"/>
        <w:jc w:val="both"/>
      </w:pPr>
      <w:r>
        <w:rPr>
          <w:rFonts w:ascii="Times New Roman"/>
          <w:b w:val="false"/>
          <w:i w:val="false"/>
          <w:color w:val="000000"/>
          <w:sz w:val="28"/>
        </w:rPr>
        <w:t>
      "8-1. 2023 жылға арналған аудандық бюджетте облыстық бюджеттен нысаналы даму трансферттері 47830,1 мың теңге сомасында көзделсін.";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8-2-тармақшамен толықтырылсын:</w:t>
      </w:r>
    </w:p>
    <w:bookmarkStart w:name="z31" w:id="22"/>
    <w:p>
      <w:pPr>
        <w:spacing w:after="0"/>
        <w:ind w:left="0"/>
        <w:jc w:val="both"/>
      </w:pPr>
      <w:r>
        <w:rPr>
          <w:rFonts w:ascii="Times New Roman"/>
          <w:b w:val="false"/>
          <w:i w:val="false"/>
          <w:color w:val="000000"/>
          <w:sz w:val="28"/>
        </w:rPr>
        <w:t>
      "8-2. 2023 жылға арнлған аудандық бюджетте заңнаманың өзгеруіне байланысты облыстық бюджеттің шығындарын өтеуге аудандық бюджеттен 17108,5 мың теңге сомасында нысаналы трансферттер көзделсін.";</w:t>
      </w:r>
    </w:p>
    <w:bookmarkEnd w:id="22"/>
    <w:bookmarkStart w:name="z32"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25-2-VII шешіміне</w:t>
            </w:r>
            <w:r>
              <w:br/>
            </w:r>
            <w:r>
              <w:rPr>
                <w:rFonts w:ascii="Times New Roman"/>
                <w:b w:val="false"/>
                <w:i w:val="false"/>
                <w:color w:val="000000"/>
                <w:sz w:val="20"/>
              </w:rPr>
              <w:t>1-қосымша</w:t>
            </w:r>
          </w:p>
        </w:tc>
      </w:tr>
    </w:tbl>
    <w:bookmarkStart w:name="z36" w:id="25"/>
    <w:p>
      <w:pPr>
        <w:spacing w:after="0"/>
        <w:ind w:left="0"/>
        <w:jc w:val="left"/>
      </w:pPr>
      <w:r>
        <w:rPr>
          <w:rFonts w:ascii="Times New Roman"/>
          <w:b/>
          <w:i w:val="false"/>
          <w:color w:val="000000"/>
        </w:rPr>
        <w:t xml:space="preserve"> 2023 жылға арналған аудандық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4881678,1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2490977,1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2477908,4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xml:space="preserve">
Жергiлiктi өкiлеттi органдардың шешiмi </w:t>
            </w:r>
          </w:p>
          <w:bookmarkEnd w:id="26"/>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