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1625" w14:textId="cd5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26-3-VII "2023-2025 жылдарға арналған Бородулиха ауданы Бақы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Бақы ауылдық округінің бюджеті туралы" 2022 жылғы 30 желтоқсандағы № 26-3-VIІ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Бақы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57208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4109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53049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58971,3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-1763,3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1763,3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1763,3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Бақы ауылдық округінің бюджетінде аудандық бюджеттен 30731 мың теңге сомасындағы ағымдағы нысаналы трансферттер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Бақы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ҚР ұлттық қорынан нысаналы трансферттер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