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363e" w14:textId="8d43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26-15-VII "2023-2025 жылдарға арналған Бородулиха ауданы Переменовка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8 желтоқсандағы № 12-8-VIII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Переменовка ауылдық округінің бюджеті туралы" 2022 жылғы 30 желтоқсандағы № 26-15-VII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52994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9211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43743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54677,2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-1683,2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1683,2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1683,2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Переменовка ауылдық округінің бюджетінде аудандық бюджеттен ағымдағы нысаналы трансферттер 15635 мың теңге сомасында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Переменовка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