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f866f" w14:textId="69f8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Бородулиха ауданы Новодворовка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28 желтоқсандағы № 14-12-VIII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Бородулиха аудандық мәслихатының 2023 жылғы 25 желтоқсандағы № 13-2-VIІI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Новодворовка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65261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55704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67534,5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-2273,5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2273,5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2273,5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Бородулиха аудандық мәслихатының 13.06.2024 </w:t>
      </w:r>
      <w:r>
        <w:rPr>
          <w:rFonts w:ascii="Times New Roman"/>
          <w:b w:val="false"/>
          <w:i w:val="false"/>
          <w:color w:val="000000"/>
          <w:sz w:val="28"/>
        </w:rPr>
        <w:t>№ 18-10-VIII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Новодворовка ауылдық округінің бюджетіне аудандық бюджеттен берілетін бюджеттік субвенцияның көлемі 32900 мың теңге сомасында көзделсін.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Новодворовка ауылдық округінің бюджетінде республикалық бюджеттен ағымдағы нысаналы трансферттер 60 мың теңге сомасында көзделсін.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Новодворовка ауылдық округінің бюджетінде облыстық бюджеттен ағымдағы нысаналы трансферттер 22744 мың теңге сомасында көзделсін.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алып тасталды – Абай облысы Бородулиха аудандық мәслихатының 18.04.2024 </w:t>
      </w:r>
      <w:r>
        <w:rPr>
          <w:rFonts w:ascii="Times New Roman"/>
          <w:b w:val="false"/>
          <w:i w:val="false"/>
          <w:color w:val="000000"/>
          <w:sz w:val="28"/>
        </w:rPr>
        <w:t>№ 16-8-VIII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14-12-VIII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Новодворовка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Бородулиха аудандық мәслихатының 13.06.2024 </w:t>
      </w:r>
      <w:r>
        <w:rPr>
          <w:rFonts w:ascii="Times New Roman"/>
          <w:b w:val="false"/>
          <w:i w:val="false"/>
          <w:color w:val="ff0000"/>
          <w:sz w:val="28"/>
        </w:rPr>
        <w:t>№ 18-10-VIII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манызы бар кала)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14-12-VIII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Новодворовка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манызы бар кала)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14-12-VIII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Новодворовка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манызы бар кала)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