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94b0" w14:textId="dd59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Бородулиха ауданы Переменовка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желтоқсандағы № 14-15-VIII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2023 жылғы 25 желтоқсандағы № 13-2-VIІI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Переменовка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40748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44230,2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3482,2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3482,2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000000"/>
          <w:sz w:val="28"/>
        </w:rPr>
        <w:t>№ 16-10-VIII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Переменовка ауылдық округінің бюджетіне аудандық бюджеттен берілетін бюджеттік субвенция көлемі 27280 мың теңге сомасында көзделсін.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Переменовка ауылдық округінің бюджетінде республикалық бюджеттен ағымдағы нысаналы трансферттер 27 мың теңге сомасында көзделсін.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Переменовка ауылдық округінің бюджетінде облыстық бюджеттен ағымдағы нысаналы трансферттер 805 мың теңге сомасында көзделсін.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2024 жылға арналған Переменовка ауылдық округінің бюджетінде аудандық бюджеттен ағымдағы нысаналы трансферттер 2000 мың теңге сомасында көзделсін.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000000"/>
          <w:sz w:val="28"/>
        </w:rPr>
        <w:t>№ 16-10-VIII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жылдың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Переменовка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ff0000"/>
          <w:sz w:val="28"/>
        </w:rPr>
        <w:t>№ 16-10-VIII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 кала)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Переменовка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 кала)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Переменовка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 кала)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