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5cb4" w14:textId="a8c5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кенттер мен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Абай облысы Жарма аудандық мәслихатының 2023 жылғы 28 сәуірдегі № 2/17-VIII шешімі</w:t>
      </w:r>
    </w:p>
    <w:p>
      <w:pPr>
        <w:spacing w:after="0"/>
        <w:ind w:left="0"/>
        <w:jc w:val="both"/>
      </w:pPr>
      <w:bookmarkStart w:name="z5"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1. 2023 жылы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келесі әлеуметтік қолдау шаралары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түрінде әлеуметтік көмек айқындалсын.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