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80df" w14:textId="8d38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23/354-VII "2023-2025 жылдарға арналған Жарма ауданының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21 шілдедегі № 4/63-VIII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2022 жылғы 29 желтоқсандағы № 23/354-VII "2023-2025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xml:space="preserve">
      1) кірістер – 10 913 239,2 мың теңге, соның ішінде: </w:t>
      </w:r>
    </w:p>
    <w:bookmarkEnd w:id="3"/>
    <w:bookmarkStart w:name="z10" w:id="4"/>
    <w:p>
      <w:pPr>
        <w:spacing w:after="0"/>
        <w:ind w:left="0"/>
        <w:jc w:val="both"/>
      </w:pPr>
      <w:r>
        <w:rPr>
          <w:rFonts w:ascii="Times New Roman"/>
          <w:b w:val="false"/>
          <w:i w:val="false"/>
          <w:color w:val="000000"/>
          <w:sz w:val="28"/>
        </w:rPr>
        <w:t xml:space="preserve">
      салықтық түсімдер – 6 908 629,0 мың теңге; </w:t>
      </w:r>
    </w:p>
    <w:bookmarkEnd w:id="4"/>
    <w:bookmarkStart w:name="z11" w:id="5"/>
    <w:p>
      <w:pPr>
        <w:spacing w:after="0"/>
        <w:ind w:left="0"/>
        <w:jc w:val="both"/>
      </w:pPr>
      <w:r>
        <w:rPr>
          <w:rFonts w:ascii="Times New Roman"/>
          <w:b w:val="false"/>
          <w:i w:val="false"/>
          <w:color w:val="000000"/>
          <w:sz w:val="28"/>
        </w:rPr>
        <w:t xml:space="preserve">
      салықтық емес түсімдер – 21 113,0 мың теңге; </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267 267,0 мың теңге;</w:t>
      </w:r>
    </w:p>
    <w:bookmarkEnd w:id="6"/>
    <w:bookmarkStart w:name="z13" w:id="7"/>
    <w:p>
      <w:pPr>
        <w:spacing w:after="0"/>
        <w:ind w:left="0"/>
        <w:jc w:val="both"/>
      </w:pPr>
      <w:r>
        <w:rPr>
          <w:rFonts w:ascii="Times New Roman"/>
          <w:b w:val="false"/>
          <w:i w:val="false"/>
          <w:color w:val="000000"/>
          <w:sz w:val="28"/>
        </w:rPr>
        <w:t>
      трансферттер түсімі – 3 716 230,2 мың теңге;</w:t>
      </w:r>
    </w:p>
    <w:bookmarkEnd w:id="7"/>
    <w:bookmarkStart w:name="z14" w:id="8"/>
    <w:p>
      <w:pPr>
        <w:spacing w:after="0"/>
        <w:ind w:left="0"/>
        <w:jc w:val="both"/>
      </w:pPr>
      <w:r>
        <w:rPr>
          <w:rFonts w:ascii="Times New Roman"/>
          <w:b w:val="false"/>
          <w:i w:val="false"/>
          <w:color w:val="000000"/>
          <w:sz w:val="28"/>
        </w:rPr>
        <w:t>
      2) шығындар – 10 981 962,7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-21 741,0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62 100,0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83 841,0 мың теңге;</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- 46 982,5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46 982,5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62 100,0 мың теңге;</w:t>
      </w:r>
    </w:p>
    <w:bookmarkEnd w:id="17"/>
    <w:bookmarkStart w:name="z24" w:id="18"/>
    <w:p>
      <w:pPr>
        <w:spacing w:after="0"/>
        <w:ind w:left="0"/>
        <w:jc w:val="both"/>
      </w:pPr>
      <w:r>
        <w:rPr>
          <w:rFonts w:ascii="Times New Roman"/>
          <w:b w:val="false"/>
          <w:i w:val="false"/>
          <w:color w:val="000000"/>
          <w:sz w:val="28"/>
        </w:rPr>
        <w:t>
      қарыздарды өтеу – 83 841,0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68 723,5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21 шілдедегі</w:t>
            </w:r>
            <w:r>
              <w:br/>
            </w:r>
            <w:r>
              <w:rPr>
                <w:rFonts w:ascii="Times New Roman"/>
                <w:b w:val="false"/>
                <w:i w:val="false"/>
                <w:color w:val="000000"/>
                <w:sz w:val="20"/>
              </w:rPr>
              <w:t>№ 4/63-VIІI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№23/354-VII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Жарма ауданының 2023 жылға арналған аудандық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10 913 239,2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6 908 629,0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3 035 765,8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2 974 829,8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2 967 325,0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2 365 464,7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2 365 464,7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2 365 464,7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1 431 320,8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1 431 320,8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1 431 320,8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жалға беру құқығын сатқаны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3 716 230,2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3 711 038,3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3 711 038,3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2 923 635,4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787 402,9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10 981 962,7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1 542 956,2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1 034 197,5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989 350,5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906 723,3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1 427 461,0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1 748 777,9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1 143 792,2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819 404,3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819 404,3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324 387,9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321 154,6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527 827,1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117 938,6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117 938,6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117 938,6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824 969,8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824 969,8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4 692 163,3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4 692 163,3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4 692 163,3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4 041 116,0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626 212,0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