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0193d" w14:textId="8801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23/368-VII "2023-2025 жылдарға арналған Жарма ауданы Қаратөбе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31 шілдедегі № 4/78-VIII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Қаратөбе ауылдық округінің бюджеті туралы" Жарма аудандық мәслихатының 2022 жылғы 29 желтоқсандағы № 23/368-VII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Қаратөбе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46 672,0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9 930,0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36 742,0 мың теңге;</w:t>
      </w:r>
    </w:p>
    <w:bookmarkEnd w:id="7"/>
    <w:bookmarkStart w:name="z14" w:id="8"/>
    <w:p>
      <w:pPr>
        <w:spacing w:after="0"/>
        <w:ind w:left="0"/>
        <w:jc w:val="both"/>
      </w:pPr>
      <w:r>
        <w:rPr>
          <w:rFonts w:ascii="Times New Roman"/>
          <w:b w:val="false"/>
          <w:i w:val="false"/>
          <w:color w:val="000000"/>
          <w:sz w:val="28"/>
        </w:rPr>
        <w:t>
      2) шығындар – 49 645,7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- 2 973,7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2 973,7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2 973,7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31 шілдедегі</w:t>
            </w:r>
            <w:r>
              <w:br/>
            </w:r>
            <w:r>
              <w:rPr>
                <w:rFonts w:ascii="Times New Roman"/>
                <w:b w:val="false"/>
                <w:i w:val="false"/>
                <w:color w:val="000000"/>
                <w:sz w:val="20"/>
              </w:rPr>
              <w:t>№ 4/78-VIІI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№23/368-VII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Қаратөбе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