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c191" w14:textId="fedc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Шешімдердің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2023 жылғы 5 қыркүйектегі № 5/90-VIII шешімі. Күші жойылды - Абай облысы Жарма аудандық мәслихатының 2023 жылғы 28 қыркүйектегі № 6/118-VIII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Жарма аудандық мәслихатының 28.09.2023 </w:t>
      </w:r>
      <w:r>
        <w:rPr>
          <w:rFonts w:ascii="Times New Roman"/>
          <w:b w:val="false"/>
          <w:i w:val="false"/>
          <w:color w:val="ff0000"/>
          <w:sz w:val="28"/>
        </w:rPr>
        <w:t>№ 6/118-VIII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қолданысқа енгізіледі) шешімімен.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"Жарма ауданының бөлек жергілікті қоғамдастық жиындарын өткізудің қағидаларын бекіту туралы" 2014 жылғы 18 сәуірдегі № 20/174-VI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"Жарма аудандық мәслихатының 2014 жылғы 18 сәуірдегі № 20/174-VI "Жарма ауданының бөлек жергілікті қоғамдастық жиындарын өткізудің қағидаларын бекіту туралы" өзгеріс енгізу туралы" 2022 жылғы 4 наурыздағы № 13/219-VIІ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күштері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