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2339" w14:textId="8232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2022 жылғы 29 желтоқсандағы № 22-372/VII "Үржар ауданы Барқытбел ауылдық округінің 2023-2025 жылдарға арналған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10 мамырдағы № 2-42/VIII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2022 жылғы 29 желтоқсандағы № 22-382/VII "Үржар ауданы Барқытбел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Барқытбел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51 550,0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3 495,0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48 055,0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51 879,4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- 329,4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329,4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қалдықтары-329,4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2-42/VIII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22-372/VII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Барқытбел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