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4565" w14:textId="12c4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2022 жылғы 29 желтоқсандағы № 22-376/VII "Үржар ауданы Елтай ауылдық округінің 2023-2025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10 мамырдағы № 2-46/VIII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2022 жылғы 29 желтоқсандағы № 22-376/VII "Үржар ауданы Елтай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Елтай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42 676,0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2 934,0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39 742,0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43 064,2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-388,2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388,2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388,2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№2-46/VIII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№22-376/VIІ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Елтай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каржыландыруM(профицитін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