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6dd2b" w14:textId="246dd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мәслихатының 2022 жылғы 29 желтоқсандағы № 22-377/VII "Үржар ауданы Жаңа тілек ауылдық округінің 2023-2025 жылдарға арналған бюджеті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Үржар аудандық мәслихатының 2023 жылғы 10 мамырдағы № 2-47/VIII шешімі. Күші жойылды - Абай облысы Үржар аудандық мәслихатының 2023 жылғы 26 желтоқсандағы № 9-222/VIII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Үржар аудандық мәслихатының 26.12.2023 </w:t>
      </w:r>
      <w:r>
        <w:rPr>
          <w:rFonts w:ascii="Times New Roman"/>
          <w:b w:val="false"/>
          <w:i w:val="false"/>
          <w:color w:val="ff0000"/>
          <w:sz w:val="28"/>
        </w:rPr>
        <w:t>№ 9-222/VIII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Үржар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аудандық мәслихатының 2022 жылғы 29 желтоқсандағы № 22-377/VII "Үржар ауданы Жаңа тілек ауылдық округінің 2023-2025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Үржар ауданы Жаңа тілек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53 641,0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2 449,0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түсімдер-0,0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51 192,0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53 667,1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түсімдер-0,0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(профициті) тапшылығы – -26,1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26,1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- 26,1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№2-47/VIII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22-377/VII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Жаңа тілек ауылдық округінің 2023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 қемес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 калып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 кішкі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(облыстықмаңызы бар қаланың) бюджетінен бөлінгенны сыналы мақсатқа сайпайдаланыл 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