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eb11" w14:textId="d9be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2022 жылғы 29 желтоқсандағы № 22-383/VII "Үржар ауданы Көлденең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10 мамырдағы № 2-53/VIII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№22-383/VIІ "Үржар ауданы Көлденең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Көлденең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39 663,0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36 579,0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40 723,0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-0,0 мың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-0,0 мың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-0,0 мың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-0,0 мың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тапшылығы– -1 060,0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1 060,0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-0,0 мың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-0,0 мың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-1 060,0 мың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2-53/VIII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№22-383/VIІ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Көлденең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