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d6a9b" w14:textId="cdd6a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2022 жылғы 29 желтоқсандағы № 22-394/VII "Үржар ауданы Үржар ауылдық округінің 2023-2025 жылдарға арналған бюджеті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2023 жылғы 10 мамырдағы № 2-64/VIII шешімі. Күші жойылды - Абай облысы Үржар аудандық мәслихатының 2023 жылғы 26 желтоқсандағы № 9-222/VIII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2022 жылғы 29 желтоқсандағы № 22-394/VII "Үржар ауданы Үржар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Үржар ауданы Үржар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келесідей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–207 064,0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154 520,0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52 544,0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215 127,1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-8 063,1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8 063,1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8 063,1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Үржар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№2-64/VIII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№22-394/VII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Үржар ауылдық округінің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-8 063,1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