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0925" w14:textId="13a0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22-390/VII "Үржар ауданы Қоңыршәулі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27 қазандағы № 6-138/VIII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22-390/VII "Үржар ауданы Қоңыршәулі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Қоңыршәулі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81 604,5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8 786,0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72 818,5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82 310,4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-705,9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–705,9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705,9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№6-138/VIII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№22-390/VII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