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4982d" w14:textId="89498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Үржар аудандық маслихатының 2022 жылғы 29 желтоқсандағы № 22-394/VII "Үржар ауданы Үржар ауылдық округінің 2023-2025 жылдарға арналған бюджеті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Үржар аудандық мәслихатының 2023 жылғы 27 қазандағы № 6-141/VIII шешімі. Күші жойылды - Абай облысы Үржар аудандық мәслихатының 2023 жылғы 26 желтоқсандағы № 9-222/VIII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Абай облысы Үржар аудандық мәслихатының 26.12.2023 </w:t>
      </w:r>
      <w:r>
        <w:rPr>
          <w:rFonts w:ascii="Times New Roman"/>
          <w:b w:val="false"/>
          <w:i w:val="false"/>
          <w:color w:val="ff0000"/>
          <w:sz w:val="28"/>
        </w:rPr>
        <w:t>№ 9-222/VIII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Үржар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Үржар аудандық мәслихатының 2022 жылғы 29 желтоқсандағы № 22-394/VII "2023-2025 жылдарға арналған Үржар ауданы Үржар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Үржар ауданы Үржар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келесідей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–200 777,2 мың теңге, соның ішінде: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154 520,0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46 257,2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208 840,3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-8 063,1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8 063,1 мың теңге: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- 0,0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- 0,0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8 063,1 мың теңге.";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Үржар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6-141/VIII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№22-394/VII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ауданы Үржар ауылдық округінің 2023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200 777,2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88 920,0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84 499,0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46 257,2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46 257,2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208 840,3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105 872,4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105 872,4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105 872,4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99 682,4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77 381,7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77 381,7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77 381,7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38 979,0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7 533,4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30 869,3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Мәдениет,спорт,туризм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қала,ауыл,кент,ауылдық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 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-8 063,1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8 063,1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8 063,1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8 063,1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8 063,1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