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92ab" w14:textId="0ad9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Ақжар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2023 жылғы 26 желтоқсандағы № 9-195/VIII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2023 жылғы 22 желтоқсандағы №8-185/VIII "Үржар ауданының 2024-2026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Ақжар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82 935,8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13 487,0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69 448,8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85 143,0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 – -2 207,2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–2 207,2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бос қалдықтары – 2 207,2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Үржар аудандық мәслихатының 25.04.2024 </w:t>
      </w:r>
      <w:r>
        <w:rPr>
          <w:rFonts w:ascii="Times New Roman"/>
          <w:b w:val="false"/>
          <w:i w:val="false"/>
          <w:color w:val="000000"/>
          <w:sz w:val="28"/>
        </w:rPr>
        <w:t>№ 14-258/VIII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№9-195/VIII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Ақжар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Абай облысы Үржар аудандық мәслихатының 25.04.2024 </w:t>
      </w:r>
      <w:r>
        <w:rPr>
          <w:rFonts w:ascii="Times New Roman"/>
          <w:b w:val="false"/>
          <w:i w:val="false"/>
          <w:color w:val="ff0000"/>
          <w:sz w:val="28"/>
        </w:rPr>
        <w:t>№ 14-258/VIII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69 448,8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№9-195/VIII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Ақжар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№9-195/VIII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Ақжар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