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ed95" w14:textId="9cde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Ақшоқы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26 желтоқсандағы № 9-196/VIII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2023 жылғы 22 желтоқсандағы №8-185/VIII "Үржар ауданының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Ақшоқы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34 236,0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35 654,0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1 418,0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1 418,0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000000"/>
          <w:sz w:val="28"/>
        </w:rPr>
        <w:t>№ 14-259/VIII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№9-196/VIII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Ақшоқы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ff0000"/>
          <w:sz w:val="28"/>
        </w:rPr>
        <w:t>№ 14-259/VIII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№9-196/VIII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Ақшоқы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№9-196/VIII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Ақшоқы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