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59c1" w14:textId="12c5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Көктал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2023 жылғы 26 желтоқсандағы № 9-207/VIII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2023 жылғы 22 желтоқсандағы №8-185/VIII "Үржар ауданының 2024-2026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Көктал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келесідей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28 945,0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1 878,0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27 067,0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29 335,9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390,9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Үржар аудандық мәслихатының 25.04.2024 </w:t>
      </w:r>
      <w:r>
        <w:rPr>
          <w:rFonts w:ascii="Times New Roman"/>
          <w:b w:val="false"/>
          <w:i w:val="false"/>
          <w:color w:val="000000"/>
          <w:sz w:val="28"/>
        </w:rPr>
        <w:t>№ 14-270/VIII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9-207/VIII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Көктал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Үржар аудандық мәслихатының 25.04.2024 </w:t>
      </w:r>
      <w:r>
        <w:rPr>
          <w:rFonts w:ascii="Times New Roman"/>
          <w:b w:val="false"/>
          <w:i w:val="false"/>
          <w:color w:val="ff0000"/>
          <w:sz w:val="28"/>
        </w:rPr>
        <w:t>№ 14-270/VIII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тусімдер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емест 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калып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 көюджеттен берілген бюджетті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 кішкі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9-207/VIII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Көктал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Барлықкірістер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тусімдер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емест 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Барлықшығындар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калыпкоюлар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 кбюджеттен берілген бюджетті ккредиттерді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 кішкі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9-207/VIII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Көктал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тусімдер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емест 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калыпкоюлар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 кбюджеттен берілген бюджетті ккредиттерді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 кішкі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