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b759" w14:textId="804b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Қоңыршәулі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9-216/VIII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Қоңыршәулі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50 749,0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41 109,0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51 325,0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–576,0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576,0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14-279/VIII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14-279/VIII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