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2856" w14:textId="d802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Салқынбел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2023 жылғы 26 желтоқсандағы № 9-219/VIII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2023 жылғы 22 желтоқсандағы №8-185/VIII "Үржар ауданының 2024-2026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Салқынбел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келесідей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39 454,1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- 1 862,0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37 592,1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40 393,1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(профициті) тапшылығы – -939,0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939,0 мың теңге.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000000"/>
          <w:sz w:val="28"/>
        </w:rPr>
        <w:t>№ 14-282/VIII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2024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№9 -219/VIII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Абай облысы Үржар аудандық мәслихатының 25.04.2024 </w:t>
      </w:r>
      <w:r>
        <w:rPr>
          <w:rFonts w:ascii="Times New Roman"/>
          <w:b w:val="false"/>
          <w:i w:val="false"/>
          <w:color w:val="ff0000"/>
          <w:sz w:val="28"/>
        </w:rPr>
        <w:t>№ 14-282/VIII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9-219/VIII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2025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№9-219/VIII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Салқынбел ауылдық округінің 2026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Аудандықмаңызы бар қала, ауыл, кент, ауылдық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