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68fa" w14:textId="9786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Үржар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9-220/VIII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Үржар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380 065,0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222 917,0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157 148,0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385 012,9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-4 947,9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4 947,9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4 947,9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14-283/VIII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№9-220/VIIІ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14-283/VIII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