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950a" w14:textId="cbc9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28-5/1 "2023-2025 жылдарға арналған Биғаш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25 тамыздағы № 6-2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Биғаш ауылдық округінің бюджеті туралы" 2022 жылғы 27 желтоқсандағы № 28-5/1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43 979,0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1 277,0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42 702,0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43 979,0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