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8582d" w14:textId="39858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Көкпекті аудандық мәслихатының 2022 жылғы 27 желтоқсандағы № 28-5/9 "2023-2025 жылдарға арналған Шұғылбай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Көкпекті аудандық мәслихатының 2023 жылғы 25 тамыздағы № 6-10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Көкпекті аудандық мәслихаты ШЕШТІ: 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Көкпекті аудандық мәслихатының "2023-2025 жылдарға арналған Шұғылбай ауылдық округінің бюджеті туралы" 2022 жылғы 27 желтоқсандағы № 28-5/9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Шұғылбай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53 275,1 мың теңге: 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2 786,0 мың теңге; 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50 489,1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53 275,1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0,0 мың теңге; 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– 0,0 мың теңге; 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0,0 мың теңге.";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Көкпекті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Көкпекті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6-10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Көкпекті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28-5/9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Шұғылбай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53 275,1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50 489,1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50 489,1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50 489,1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53 275,1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41 587,0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41 587,0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41 587,0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8 788,1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8 788,1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8 788,1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5 788,1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